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93E" w:rsidRDefault="00F86F76" w:rsidP="00D4493E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2788920</wp:posOffset>
                </wp:positionH>
                <wp:positionV relativeFrom="paragraph">
                  <wp:posOffset>-570230</wp:posOffset>
                </wp:positionV>
                <wp:extent cx="719455" cy="703580"/>
                <wp:effectExtent l="0" t="1270" r="0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9455" cy="703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493E" w:rsidRDefault="00D4493E" w:rsidP="00D4493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66725" cy="609600"/>
                                  <wp:effectExtent l="19050" t="0" r="9525" b="0"/>
                                  <wp:docPr id="1" name="Рисунок 1" descr="GerbKntr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1" descr="GerbKntr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66725" cy="609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219.6pt;margin-top:-44.9pt;width:56.65pt;height:55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" filled="f" stroked="f">
                <v:textbox>
                  <w:txbxContent>
                    <w:p w:rsidR="00D4493E" w:rsidRDefault="00D4493E" w:rsidP="00D4493E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466725" cy="609600"/>
                            <wp:effectExtent l="19050" t="0" r="9525" b="0"/>
                            <wp:docPr id="1" name="Рисунок 1" descr="GerbKntr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1" descr="GerbKntr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66725" cy="609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140970</wp:posOffset>
                </wp:positionH>
                <wp:positionV relativeFrom="paragraph">
                  <wp:posOffset>95250</wp:posOffset>
                </wp:positionV>
                <wp:extent cx="5939790" cy="835660"/>
                <wp:effectExtent l="0" t="0" r="0" b="254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9790" cy="835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493E" w:rsidRDefault="00D4493E" w:rsidP="00D4493E">
                            <w:pPr>
                              <w:pStyle w:val="1"/>
                              <w:rPr>
                                <w:sz w:val="2"/>
                              </w:rPr>
                            </w:pPr>
                          </w:p>
                          <w:p w:rsidR="00D4493E" w:rsidRDefault="00D4493E" w:rsidP="00D4493E">
                            <w:pPr>
                              <w:pStyle w:val="2"/>
                              <w:rPr>
                                <w:sz w:val="44"/>
                              </w:rPr>
                            </w:pPr>
                            <w:r>
                              <w:rPr>
                                <w:sz w:val="44"/>
                              </w:rPr>
                              <w:t>П О С Т А Н О В Л Е Н И Е</w:t>
                            </w:r>
                          </w:p>
                          <w:p w:rsidR="00D4493E" w:rsidRDefault="00D4493E" w:rsidP="00D4493E">
                            <w:pPr>
                              <w:rPr>
                                <w:sz w:val="2"/>
                              </w:rPr>
                            </w:pPr>
                          </w:p>
                          <w:p w:rsidR="00D4493E" w:rsidRDefault="00D4493E" w:rsidP="00D4493E">
                            <w:pPr>
                              <w:pStyle w:val="3"/>
                              <w:rPr>
                                <w:caps/>
                                <w:sz w:val="26"/>
                                <w:szCs w:val="26"/>
                              </w:rPr>
                            </w:pPr>
                            <w:r w:rsidRPr="0091251E">
                              <w:rPr>
                                <w:caps/>
                                <w:sz w:val="26"/>
                                <w:szCs w:val="26"/>
                              </w:rPr>
                              <w:t>АДМИНИСТРАЦИИ Угличского муниципального РАЙОНА</w:t>
                            </w:r>
                          </w:p>
                          <w:p w:rsidR="00D4493E" w:rsidRPr="0091251E" w:rsidRDefault="00D4493E" w:rsidP="00D4493E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91251E">
                              <w:rPr>
                                <w:b/>
                                <w:sz w:val="26"/>
                                <w:szCs w:val="26"/>
                              </w:rPr>
                              <w:t>ЯРОСЛАВСКОЙ ОБЛАСТИ</w:t>
                            </w:r>
                          </w:p>
                        </w:txbxContent>
                      </wps:txbx>
                      <wps:bodyPr rot="0" vert="horz" wrap="square" lIns="91440" tIns="3600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11.1pt;margin-top:7.5pt;width:467.7pt;height:65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" stroked="f">
                <v:textbox inset=",1mm,,0">
                  <w:txbxContent>
                    <w:p w:rsidR="00D4493E" w:rsidRDefault="00D4493E" w:rsidP="00D4493E">
                      <w:pPr>
                        <w:pStyle w:val="1"/>
                        <w:rPr>
                          <w:sz w:val="2"/>
                        </w:rPr>
                      </w:pPr>
                    </w:p>
                    <w:p w:rsidR="00D4493E" w:rsidRDefault="00D4493E" w:rsidP="00D4493E">
                      <w:pPr>
                        <w:pStyle w:val="2"/>
                        <w:rPr>
                          <w:sz w:val="44"/>
                        </w:rPr>
                      </w:pPr>
                      <w:r>
                        <w:rPr>
                          <w:sz w:val="44"/>
                        </w:rPr>
                        <w:t>П О С Т А Н О В Л Е Н И Е</w:t>
                      </w:r>
                    </w:p>
                    <w:p w:rsidR="00D4493E" w:rsidRDefault="00D4493E" w:rsidP="00D4493E">
                      <w:pPr>
                        <w:rPr>
                          <w:sz w:val="2"/>
                        </w:rPr>
                      </w:pPr>
                    </w:p>
                    <w:p w:rsidR="00D4493E" w:rsidRDefault="00D4493E" w:rsidP="00D4493E">
                      <w:pPr>
                        <w:pStyle w:val="3"/>
                        <w:rPr>
                          <w:caps/>
                          <w:sz w:val="26"/>
                          <w:szCs w:val="26"/>
                        </w:rPr>
                      </w:pPr>
                      <w:r w:rsidRPr="0091251E">
                        <w:rPr>
                          <w:caps/>
                          <w:sz w:val="26"/>
                          <w:szCs w:val="26"/>
                        </w:rPr>
                        <w:t>АДМИНИСТРАЦИИ Угличского муниципального РАЙОНА</w:t>
                      </w:r>
                    </w:p>
                    <w:p w:rsidR="00D4493E" w:rsidRPr="0091251E" w:rsidRDefault="00D4493E" w:rsidP="00D4493E">
                      <w:pPr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 w:rsidRPr="0091251E">
                        <w:rPr>
                          <w:b/>
                          <w:sz w:val="26"/>
                          <w:szCs w:val="26"/>
                        </w:rPr>
                        <w:t>ЯРОСЛАВСКОЙ ОБЛАСТИ</w:t>
                      </w:r>
                    </w:p>
                  </w:txbxContent>
                </v:textbox>
              </v:shape>
            </w:pict>
          </mc:Fallback>
        </mc:AlternateContent>
      </w:r>
    </w:p>
    <w:p w:rsidR="00D4493E" w:rsidRDefault="00D4493E" w:rsidP="00D4493E"/>
    <w:p w:rsidR="00D4493E" w:rsidRDefault="00D4493E" w:rsidP="00D4493E"/>
    <w:p w:rsidR="00D4493E" w:rsidRDefault="00D4493E" w:rsidP="00D4493E"/>
    <w:p w:rsidR="00D4493E" w:rsidRDefault="00D4493E" w:rsidP="00D4493E"/>
    <w:p w:rsidR="00D4493E" w:rsidRDefault="00F86F76" w:rsidP="00D4493E"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99695</wp:posOffset>
                </wp:positionH>
                <wp:positionV relativeFrom="paragraph">
                  <wp:posOffset>85090</wp:posOffset>
                </wp:positionV>
                <wp:extent cx="5957570" cy="1431925"/>
                <wp:effectExtent l="13970" t="0" r="635" b="6985"/>
                <wp:wrapNone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7570" cy="1431925"/>
                          <a:chOff x="1858" y="2702"/>
                          <a:chExt cx="9382" cy="2255"/>
                        </a:xfrm>
                      </wpg:grpSpPr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886" y="2702"/>
                            <a:ext cx="9354" cy="5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4493E" w:rsidRDefault="00D4493E" w:rsidP="00D4493E">
                              <w:pPr>
                                <w:rPr>
                                  <w:b/>
                                  <w:sz w:val="4"/>
                                </w:rPr>
                              </w:pPr>
                            </w:p>
                            <w:p w:rsidR="00D4493E" w:rsidRDefault="00D4493E" w:rsidP="00D4493E">
                              <w:pPr>
                                <w:rPr>
                                  <w:b/>
                                  <w:sz w:val="26"/>
                                  <w:lang w:val="en-US"/>
                                </w:rPr>
                              </w:pPr>
                            </w:p>
                            <w:p w:rsidR="00D4493E" w:rsidRDefault="00D4493E" w:rsidP="00D4493E">
                              <w:r>
                                <w:rPr>
                                  <w:b/>
                                </w:rPr>
                                <w:t>от</w:t>
                              </w:r>
                              <w:r w:rsidR="00F86F76">
                                <w:rPr>
                                  <w:b/>
                                  <w:lang w:val="en-US"/>
                                </w:rPr>
                                <w:t xml:space="preserve"> 18.01.2019 </w:t>
                              </w:r>
                              <w:r>
                                <w:rPr>
                                  <w:b/>
                                </w:rPr>
                                <w:t xml:space="preserve">№ </w:t>
                              </w:r>
                              <w:r w:rsidR="00F86F76">
                                <w:rPr>
                                  <w:b/>
                                  <w:lang w:val="en-US"/>
                                </w:rPr>
                                <w:t>38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4" name="Group 5"/>
                        <wpg:cNvGrpSpPr>
                          <a:grpSpLocks/>
                        </wpg:cNvGrpSpPr>
                        <wpg:grpSpPr bwMode="auto">
                          <a:xfrm>
                            <a:off x="1858" y="4666"/>
                            <a:ext cx="4003" cy="291"/>
                            <a:chOff x="1858" y="4666"/>
                            <a:chExt cx="4003" cy="291"/>
                          </a:xfrm>
                        </wpg:grpSpPr>
                        <wps:wsp>
                          <wps:cNvPr id="5" name="Line 6"/>
                          <wps:cNvCnPr/>
                          <wps:spPr bwMode="auto">
                            <a:xfrm>
                              <a:off x="5585" y="4669"/>
                              <a:ext cx="276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" name="Line 7"/>
                          <wps:cNvCnPr/>
                          <wps:spPr bwMode="auto">
                            <a:xfrm>
                              <a:off x="5861" y="4669"/>
                              <a:ext cx="0" cy="28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" name="Line 8"/>
                          <wps:cNvCnPr/>
                          <wps:spPr bwMode="auto">
                            <a:xfrm>
                              <a:off x="1858" y="4669"/>
                              <a:ext cx="276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" name="Line 9"/>
                          <wps:cNvCnPr/>
                          <wps:spPr bwMode="auto">
                            <a:xfrm>
                              <a:off x="1858" y="4666"/>
                              <a:ext cx="0" cy="28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8" style="position:absolute;margin-left:7.85pt;margin-top:6.7pt;width:469.1pt;height:112.75pt;z-index:251658752" coordorigin="1858,2702" coordsize="9382,2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">
                <v:shape id="Text Box 4" o:spid="_x0000_s1029" type="#_x0000_t202" style="position:absolute;left:1886;top:2702;width:9354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IywMMA&#10;AADaAAAADwAAAGRycy9kb3ducmV2LnhtbESPQWvCQBSE7wX/w/IEb3VjB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IywMMAAADaAAAADwAAAAAAAAAAAAAAAACYAgAAZHJzL2Rv&#10;d25yZXYueG1sUEsFBgAAAAAEAAQA9QAAAIgDAAAAAA==&#10;" filled="f" stroked="f">
                  <v:textbox inset="0,0,0,0">
                    <w:txbxContent>
                      <w:p w:rsidR="00D4493E" w:rsidRDefault="00D4493E" w:rsidP="00D4493E">
                        <w:pPr>
                          <w:rPr>
                            <w:b/>
                            <w:sz w:val="4"/>
                          </w:rPr>
                        </w:pPr>
                      </w:p>
                      <w:p w:rsidR="00D4493E" w:rsidRDefault="00D4493E" w:rsidP="00D4493E">
                        <w:pPr>
                          <w:rPr>
                            <w:b/>
                            <w:sz w:val="26"/>
                            <w:lang w:val="en-US"/>
                          </w:rPr>
                        </w:pPr>
                      </w:p>
                      <w:p w:rsidR="00D4493E" w:rsidRDefault="00D4493E" w:rsidP="00D4493E">
                        <w:r>
                          <w:rPr>
                            <w:b/>
                          </w:rPr>
                          <w:t>от</w:t>
                        </w:r>
                        <w:r w:rsidR="00F86F76">
                          <w:rPr>
                            <w:b/>
                            <w:lang w:val="en-US"/>
                          </w:rPr>
                          <w:t xml:space="preserve"> 18.01.2019 </w:t>
                        </w:r>
                        <w:r>
                          <w:rPr>
                            <w:b/>
                          </w:rPr>
                          <w:t xml:space="preserve">№ </w:t>
                        </w:r>
                        <w:r w:rsidR="00F86F76">
                          <w:rPr>
                            <w:b/>
                            <w:lang w:val="en-US"/>
                          </w:rPr>
                          <w:t>38</w:t>
                        </w:r>
                      </w:p>
                    </w:txbxContent>
                  </v:textbox>
                </v:shape>
                <v:group id="Group 5" o:spid="_x0000_s1030" style="position:absolute;left:1858;top:4666;width:4003;height:291" coordorigin="1858,4666" coordsize="4003,2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line id="Line 6" o:spid="_x0000_s1031" style="position:absolute;visibility:visible;mso-wrap-style:square" from="5585,4669" to="5861,46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QRM8UAAADaAAAADwAAAAAAAAAA&#10;AAAAAAChAgAAZHJzL2Rvd25yZXYueG1sUEsFBgAAAAAEAAQA+QAAAJMDAAAAAA==&#10;"/>
                  <v:line id="Line 7" o:spid="_x0000_s1032" style="position:absolute;visibility:visible;mso-wrap-style:square" from="5861,4669" to="5861,4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      <v:line id="Line 8" o:spid="_x0000_s1033" style="position:absolute;visibility:visible;mso-wrap-style:square" from="1858,4669" to="2134,46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oq38UAAADa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vMH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ooq38UAAADaAAAADwAAAAAAAAAA&#10;AAAAAAChAgAAZHJzL2Rvd25yZXYueG1sUEsFBgAAAAAEAAQA+QAAAJMDAAAAAA==&#10;"/>
                  <v:line id="Line 9" o:spid="_x0000_s1034" style="position:absolute;visibility:visible;mso-wrap-style:square" from="1858,4666" to="1858,49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W+rcEAAADaAAAADwAAAGRycy9kb3ducmV2LnhtbERPz2vCMBS+C/sfwht403QTilSjyMZA&#10;PYi6wTw+m2db17yUJLb1vzcHYceP7/d82ZtatOR8ZVnB2zgBQZxbXXGh4Of7azQF4QOyxtoyKbiT&#10;h+XiZTDHTNuOD9QeQyFiCPsMFZQhNJmUPi/JoB/bhjhyF+sMhghdIbXDLoabWr4nSSoNVhwbSmzo&#10;o6T873gzCnaTfdquNtt1/7tJz/nn4Xy6dk6p4Wu/moEI1Id/8dO91gri1ngl3gC5e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Fb6twQAAANoAAAAPAAAAAAAAAAAAAAAA&#10;AKECAABkcnMvZG93bnJldi54bWxQSwUGAAAAAAQABAD5AAAAjwMAAAAA&#10;"/>
                </v:group>
              </v:group>
            </w:pict>
          </mc:Fallback>
        </mc:AlternateContent>
      </w:r>
    </w:p>
    <w:p w:rsidR="00D4493E" w:rsidRDefault="00D4493E" w:rsidP="00D4493E"/>
    <w:p w:rsidR="00D4493E" w:rsidRDefault="00D4493E" w:rsidP="00D4493E"/>
    <w:p w:rsidR="00D4493E" w:rsidRDefault="00D4493E" w:rsidP="00D4493E"/>
    <w:p w:rsidR="00D4493E" w:rsidRDefault="00D4493E" w:rsidP="00D4493E"/>
    <w:p w:rsidR="00D4493E" w:rsidRPr="00815DF9" w:rsidRDefault="00D4493E" w:rsidP="00D4493E">
      <w:pPr>
        <w:rPr>
          <w:b/>
          <w:sz w:val="28"/>
          <w:szCs w:val="28"/>
          <w:lang w:val="en-US"/>
        </w:rPr>
      </w:pPr>
    </w:p>
    <w:p w:rsidR="00D4493E" w:rsidRPr="00172CEA" w:rsidRDefault="00D4493E" w:rsidP="00D4493E">
      <w:pPr>
        <w:rPr>
          <w:b/>
          <w:sz w:val="28"/>
          <w:szCs w:val="28"/>
        </w:rPr>
      </w:pPr>
    </w:p>
    <w:p w:rsidR="00C259CA" w:rsidRDefault="00C259CA" w:rsidP="00D4493E">
      <w:pPr>
        <w:rPr>
          <w:sz w:val="28"/>
          <w:szCs w:val="28"/>
        </w:rPr>
      </w:pPr>
    </w:p>
    <w:p w:rsidR="00D4493E" w:rsidRPr="004A11DA" w:rsidRDefault="004012E5" w:rsidP="00121738">
      <w:pPr>
        <w:tabs>
          <w:tab w:val="left" w:pos="4253"/>
        </w:tabs>
        <w:ind w:left="142" w:right="5243"/>
        <w:jc w:val="both"/>
        <w:rPr>
          <w:sz w:val="26"/>
          <w:szCs w:val="26"/>
        </w:rPr>
      </w:pPr>
      <w:r w:rsidRPr="00AC4FFD">
        <w:rPr>
          <w:sz w:val="28"/>
          <w:szCs w:val="28"/>
        </w:rPr>
        <w:t xml:space="preserve">О предоставлении </w:t>
      </w:r>
      <w:r w:rsidR="00277313">
        <w:rPr>
          <w:sz w:val="28"/>
          <w:szCs w:val="28"/>
        </w:rPr>
        <w:t>Ушановой О.А.</w:t>
      </w:r>
      <w:r w:rsidR="00F52435">
        <w:rPr>
          <w:sz w:val="28"/>
          <w:szCs w:val="28"/>
        </w:rPr>
        <w:t xml:space="preserve"> </w:t>
      </w:r>
      <w:r w:rsidR="00D73E12">
        <w:rPr>
          <w:sz w:val="28"/>
          <w:szCs w:val="28"/>
        </w:rPr>
        <w:t>разрешения на отклонение от предельных параметров ра</w:t>
      </w:r>
      <w:r w:rsidR="00D73E12">
        <w:rPr>
          <w:sz w:val="28"/>
          <w:szCs w:val="28"/>
        </w:rPr>
        <w:t>з</w:t>
      </w:r>
      <w:r w:rsidR="00D73E12">
        <w:rPr>
          <w:sz w:val="28"/>
          <w:szCs w:val="28"/>
        </w:rPr>
        <w:t>решенно</w:t>
      </w:r>
      <w:r w:rsidR="00F52435">
        <w:rPr>
          <w:sz w:val="28"/>
          <w:szCs w:val="28"/>
        </w:rPr>
        <w:t>го строительства объе</w:t>
      </w:r>
      <w:r w:rsidR="00F52435">
        <w:rPr>
          <w:sz w:val="28"/>
          <w:szCs w:val="28"/>
        </w:rPr>
        <w:t>к</w:t>
      </w:r>
      <w:r w:rsidR="00F52435">
        <w:rPr>
          <w:sz w:val="28"/>
          <w:szCs w:val="28"/>
        </w:rPr>
        <w:t>та капитального строительства</w:t>
      </w:r>
    </w:p>
    <w:p w:rsidR="00D4493E" w:rsidRPr="00576C8E" w:rsidRDefault="00D4493E" w:rsidP="00D4493E">
      <w:pPr>
        <w:pStyle w:val="a3"/>
        <w:ind w:firstLine="709"/>
        <w:rPr>
          <w:sz w:val="26"/>
          <w:szCs w:val="26"/>
        </w:rPr>
      </w:pPr>
      <w:bookmarkStart w:id="0" w:name="_GoBack"/>
      <w:bookmarkEnd w:id="0"/>
    </w:p>
    <w:p w:rsidR="00D4493E" w:rsidRPr="00FB0CA0" w:rsidRDefault="00D4493E" w:rsidP="00E22C3D">
      <w:pPr>
        <w:pStyle w:val="a3"/>
        <w:ind w:right="-2" w:firstLine="709"/>
        <w:rPr>
          <w:szCs w:val="28"/>
        </w:rPr>
      </w:pPr>
      <w:r w:rsidRPr="00FB0CA0">
        <w:rPr>
          <w:szCs w:val="28"/>
        </w:rPr>
        <w:t>В соответствии с Федеральным законом от 06.10.2003 №131-ФЗ «Об общих принципах организации местного самоуправления в Российской Ф</w:t>
      </w:r>
      <w:r w:rsidRPr="00FB0CA0">
        <w:rPr>
          <w:szCs w:val="28"/>
        </w:rPr>
        <w:t>е</w:t>
      </w:r>
      <w:r w:rsidRPr="00FB0CA0">
        <w:rPr>
          <w:szCs w:val="28"/>
        </w:rPr>
        <w:t xml:space="preserve">дерации», Градостроительным кодексом Российской Федерации, Уставом Угличского муниципального района Ярославской области, </w:t>
      </w:r>
      <w:r w:rsidR="00FB0CA0" w:rsidRPr="00AC4FFD">
        <w:rPr>
          <w:szCs w:val="28"/>
        </w:rPr>
        <w:t>Правилами зе</w:t>
      </w:r>
      <w:r w:rsidR="00FB0CA0" w:rsidRPr="00AC4FFD">
        <w:rPr>
          <w:szCs w:val="28"/>
        </w:rPr>
        <w:t>м</w:t>
      </w:r>
      <w:r w:rsidR="00FB0CA0" w:rsidRPr="00AC4FFD">
        <w:rPr>
          <w:szCs w:val="28"/>
        </w:rPr>
        <w:t xml:space="preserve">лепользования и застройки </w:t>
      </w:r>
      <w:r w:rsidR="004A11DA">
        <w:rPr>
          <w:szCs w:val="28"/>
        </w:rPr>
        <w:t>городс</w:t>
      </w:r>
      <w:r w:rsidR="00FB0CA0">
        <w:rPr>
          <w:szCs w:val="28"/>
        </w:rPr>
        <w:t>ко</w:t>
      </w:r>
      <w:r w:rsidR="00FB0CA0" w:rsidRPr="00AC4FFD">
        <w:rPr>
          <w:szCs w:val="28"/>
        </w:rPr>
        <w:t xml:space="preserve">го поселения </w:t>
      </w:r>
      <w:r w:rsidR="004A11DA">
        <w:rPr>
          <w:szCs w:val="28"/>
        </w:rPr>
        <w:t xml:space="preserve">Углич </w:t>
      </w:r>
      <w:r w:rsidR="00FB0CA0" w:rsidRPr="00AC4FFD">
        <w:rPr>
          <w:szCs w:val="28"/>
        </w:rPr>
        <w:t>У</w:t>
      </w:r>
      <w:r w:rsidR="00FB0CA0">
        <w:rPr>
          <w:szCs w:val="28"/>
        </w:rPr>
        <w:t>гличского мун</w:t>
      </w:r>
      <w:r w:rsidR="00FB0CA0">
        <w:rPr>
          <w:szCs w:val="28"/>
        </w:rPr>
        <w:t>и</w:t>
      </w:r>
      <w:r w:rsidR="00FB0CA0">
        <w:rPr>
          <w:szCs w:val="28"/>
        </w:rPr>
        <w:t>ципального района</w:t>
      </w:r>
      <w:r w:rsidR="000C295E">
        <w:rPr>
          <w:szCs w:val="28"/>
        </w:rPr>
        <w:t xml:space="preserve">, утвержденными решением </w:t>
      </w:r>
      <w:r w:rsidR="00FA1F7A">
        <w:rPr>
          <w:szCs w:val="28"/>
        </w:rPr>
        <w:t>Думы Угличского муниц</w:t>
      </w:r>
      <w:r w:rsidR="00FA1F7A">
        <w:rPr>
          <w:szCs w:val="28"/>
        </w:rPr>
        <w:t>и</w:t>
      </w:r>
      <w:r w:rsidR="00FA1F7A">
        <w:rPr>
          <w:szCs w:val="28"/>
        </w:rPr>
        <w:t>пального района Ярославской области</w:t>
      </w:r>
      <w:r w:rsidR="000C295E">
        <w:rPr>
          <w:szCs w:val="28"/>
        </w:rPr>
        <w:t xml:space="preserve"> от </w:t>
      </w:r>
      <w:r w:rsidR="00FA1F7A">
        <w:rPr>
          <w:szCs w:val="28"/>
        </w:rPr>
        <w:t>31</w:t>
      </w:r>
      <w:r w:rsidR="000C295E">
        <w:rPr>
          <w:szCs w:val="28"/>
        </w:rPr>
        <w:t>.</w:t>
      </w:r>
      <w:r w:rsidR="00FA1F7A">
        <w:rPr>
          <w:szCs w:val="28"/>
        </w:rPr>
        <w:t>05</w:t>
      </w:r>
      <w:r w:rsidR="000C295E">
        <w:rPr>
          <w:szCs w:val="28"/>
        </w:rPr>
        <w:t>.20</w:t>
      </w:r>
      <w:r w:rsidR="00FA1F7A">
        <w:rPr>
          <w:szCs w:val="28"/>
        </w:rPr>
        <w:t>18</w:t>
      </w:r>
      <w:r w:rsidR="000C295E">
        <w:rPr>
          <w:szCs w:val="28"/>
        </w:rPr>
        <w:t xml:space="preserve"> №</w:t>
      </w:r>
      <w:r w:rsidR="00FA1F7A">
        <w:rPr>
          <w:szCs w:val="28"/>
        </w:rPr>
        <w:t>295</w:t>
      </w:r>
      <w:r w:rsidR="003F5461">
        <w:rPr>
          <w:szCs w:val="28"/>
        </w:rPr>
        <w:t xml:space="preserve">, решением Думы Угличского муниципального района Ярославской области от </w:t>
      </w:r>
      <w:r w:rsidR="00815DF9">
        <w:rPr>
          <w:szCs w:val="28"/>
        </w:rPr>
        <w:t>20.12.2018 №392</w:t>
      </w:r>
      <w:r w:rsidR="003F5461">
        <w:rPr>
          <w:szCs w:val="28"/>
        </w:rPr>
        <w:t xml:space="preserve"> «Об утверждении Соглашения о передаче осуществления полномочий по решению вопроса местного значения городского поселения Углич»</w:t>
      </w:r>
      <w:r w:rsidR="00FB0CA0" w:rsidRPr="00AC4FFD">
        <w:rPr>
          <w:szCs w:val="28"/>
        </w:rPr>
        <w:t xml:space="preserve">, </w:t>
      </w:r>
      <w:r w:rsidRPr="00FB0CA0">
        <w:rPr>
          <w:szCs w:val="28"/>
        </w:rPr>
        <w:t xml:space="preserve">на основании заявления </w:t>
      </w:r>
      <w:r w:rsidR="00277313">
        <w:rPr>
          <w:szCs w:val="28"/>
        </w:rPr>
        <w:t>Ушановой О.А.</w:t>
      </w:r>
      <w:r w:rsidR="00277313" w:rsidRPr="00277313">
        <w:rPr>
          <w:szCs w:val="28"/>
        </w:rPr>
        <w:t xml:space="preserve"> </w:t>
      </w:r>
      <w:r w:rsidR="00CA010D" w:rsidRPr="00FB0CA0">
        <w:rPr>
          <w:szCs w:val="28"/>
        </w:rPr>
        <w:t xml:space="preserve">от </w:t>
      </w:r>
      <w:r w:rsidR="003F5461">
        <w:rPr>
          <w:szCs w:val="28"/>
        </w:rPr>
        <w:t>2</w:t>
      </w:r>
      <w:r w:rsidR="00277313" w:rsidRPr="00277313">
        <w:rPr>
          <w:szCs w:val="28"/>
        </w:rPr>
        <w:t>8</w:t>
      </w:r>
      <w:r w:rsidR="00CA010D" w:rsidRPr="00FB0CA0">
        <w:rPr>
          <w:szCs w:val="28"/>
        </w:rPr>
        <w:t>.</w:t>
      </w:r>
      <w:r w:rsidR="003F5461">
        <w:rPr>
          <w:szCs w:val="28"/>
        </w:rPr>
        <w:t>1</w:t>
      </w:r>
      <w:r w:rsidR="00277313" w:rsidRPr="00277313">
        <w:rPr>
          <w:szCs w:val="28"/>
        </w:rPr>
        <w:t>1</w:t>
      </w:r>
      <w:r w:rsidR="00CA010D" w:rsidRPr="00FB0CA0">
        <w:rPr>
          <w:szCs w:val="28"/>
        </w:rPr>
        <w:t>.201</w:t>
      </w:r>
      <w:r w:rsidR="00FA1F7A">
        <w:rPr>
          <w:szCs w:val="28"/>
        </w:rPr>
        <w:t>8</w:t>
      </w:r>
      <w:r w:rsidR="007F11F8" w:rsidRPr="00FB0CA0">
        <w:rPr>
          <w:szCs w:val="28"/>
        </w:rPr>
        <w:t xml:space="preserve"> </w:t>
      </w:r>
      <w:r w:rsidRPr="00FB0CA0">
        <w:rPr>
          <w:szCs w:val="28"/>
        </w:rPr>
        <w:t>Администрация Угли</w:t>
      </w:r>
      <w:r w:rsidRPr="00FB0CA0">
        <w:rPr>
          <w:szCs w:val="28"/>
        </w:rPr>
        <w:t>ч</w:t>
      </w:r>
      <w:r w:rsidRPr="00FB0CA0">
        <w:rPr>
          <w:szCs w:val="28"/>
        </w:rPr>
        <w:t>ского муниципального района</w:t>
      </w:r>
    </w:p>
    <w:p w:rsidR="00D4493E" w:rsidRPr="00FB0CA0" w:rsidRDefault="00D4493E" w:rsidP="00E22C3D">
      <w:pPr>
        <w:pStyle w:val="a3"/>
        <w:ind w:right="-2"/>
        <w:rPr>
          <w:szCs w:val="28"/>
        </w:rPr>
      </w:pPr>
      <w:r w:rsidRPr="00FB0CA0">
        <w:rPr>
          <w:szCs w:val="28"/>
        </w:rPr>
        <w:t>ПОСТАНОВЛЯЕТ:</w:t>
      </w:r>
    </w:p>
    <w:p w:rsidR="00D4493E" w:rsidRPr="00FB0CA0" w:rsidRDefault="00121738" w:rsidP="00121738">
      <w:pPr>
        <w:pStyle w:val="ConsPlusNormal"/>
        <w:widowControl/>
        <w:tabs>
          <w:tab w:val="num" w:pos="0"/>
          <w:tab w:val="left" w:pos="1134"/>
        </w:tabs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</w:r>
      <w:r w:rsidR="00FB0CA0" w:rsidRPr="00FB0CA0">
        <w:rPr>
          <w:rFonts w:ascii="Times New Roman" w:hAnsi="Times New Roman"/>
          <w:sz w:val="28"/>
          <w:szCs w:val="28"/>
        </w:rPr>
        <w:t xml:space="preserve">Предоставить </w:t>
      </w:r>
      <w:r w:rsidR="00277313" w:rsidRPr="00277313">
        <w:rPr>
          <w:rFonts w:ascii="Times New Roman" w:hAnsi="Times New Roman" w:cs="Times New Roman"/>
          <w:sz w:val="28"/>
          <w:szCs w:val="28"/>
        </w:rPr>
        <w:t>Ушановой О.А.</w:t>
      </w:r>
      <w:r w:rsidR="00382C3F" w:rsidRPr="003F5461">
        <w:rPr>
          <w:rFonts w:ascii="Times New Roman" w:hAnsi="Times New Roman" w:cs="Times New Roman"/>
          <w:sz w:val="28"/>
          <w:szCs w:val="28"/>
        </w:rPr>
        <w:t xml:space="preserve"> разрешение на откл</w:t>
      </w:r>
      <w:r w:rsidR="00382C3F" w:rsidRPr="00D73E12">
        <w:rPr>
          <w:rFonts w:ascii="Times New Roman" w:hAnsi="Times New Roman"/>
          <w:sz w:val="28"/>
          <w:szCs w:val="28"/>
        </w:rPr>
        <w:t>онение от пр</w:t>
      </w:r>
      <w:r w:rsidR="00382C3F" w:rsidRPr="00D73E12">
        <w:rPr>
          <w:rFonts w:ascii="Times New Roman" w:hAnsi="Times New Roman"/>
          <w:sz w:val="28"/>
          <w:szCs w:val="28"/>
        </w:rPr>
        <w:t>е</w:t>
      </w:r>
      <w:r w:rsidR="00382C3F">
        <w:rPr>
          <w:rFonts w:ascii="Times New Roman" w:hAnsi="Times New Roman"/>
          <w:sz w:val="28"/>
          <w:szCs w:val="28"/>
        </w:rPr>
        <w:t>дельных параметров разрешенно</w:t>
      </w:r>
      <w:r w:rsidR="00FA1F7A">
        <w:rPr>
          <w:rFonts w:ascii="Times New Roman" w:hAnsi="Times New Roman"/>
          <w:sz w:val="28"/>
          <w:szCs w:val="28"/>
        </w:rPr>
        <w:t>го строительства объекта капитального строительства</w:t>
      </w:r>
      <w:r w:rsidR="00382C3F">
        <w:rPr>
          <w:rFonts w:ascii="Times New Roman" w:hAnsi="Times New Roman"/>
          <w:sz w:val="28"/>
          <w:szCs w:val="28"/>
        </w:rPr>
        <w:t>, на земельном участке</w:t>
      </w:r>
      <w:r w:rsidR="00382C3F" w:rsidRPr="002359DA">
        <w:rPr>
          <w:rFonts w:ascii="Times New Roman" w:hAnsi="Times New Roman"/>
          <w:sz w:val="28"/>
          <w:szCs w:val="28"/>
        </w:rPr>
        <w:t xml:space="preserve"> с кадастровым номером 76:</w:t>
      </w:r>
      <w:r w:rsidR="00382C3F">
        <w:rPr>
          <w:rFonts w:ascii="Times New Roman" w:hAnsi="Times New Roman"/>
          <w:sz w:val="28"/>
          <w:szCs w:val="28"/>
        </w:rPr>
        <w:t>22</w:t>
      </w:r>
      <w:r w:rsidR="00382C3F" w:rsidRPr="002359DA">
        <w:rPr>
          <w:rFonts w:ascii="Times New Roman" w:hAnsi="Times New Roman"/>
          <w:sz w:val="28"/>
          <w:szCs w:val="28"/>
        </w:rPr>
        <w:t>:010</w:t>
      </w:r>
      <w:r w:rsidR="00277313" w:rsidRPr="00277313">
        <w:rPr>
          <w:rFonts w:ascii="Times New Roman" w:hAnsi="Times New Roman"/>
          <w:sz w:val="28"/>
          <w:szCs w:val="28"/>
        </w:rPr>
        <w:t>305</w:t>
      </w:r>
      <w:r w:rsidR="00382C3F" w:rsidRPr="002359DA">
        <w:rPr>
          <w:rFonts w:ascii="Times New Roman" w:hAnsi="Times New Roman"/>
          <w:sz w:val="28"/>
          <w:szCs w:val="28"/>
        </w:rPr>
        <w:t>:</w:t>
      </w:r>
      <w:r w:rsidR="00277313" w:rsidRPr="00277313">
        <w:rPr>
          <w:rFonts w:ascii="Times New Roman" w:hAnsi="Times New Roman"/>
          <w:sz w:val="28"/>
          <w:szCs w:val="28"/>
        </w:rPr>
        <w:t>456</w:t>
      </w:r>
      <w:r w:rsidR="00382C3F" w:rsidRPr="002359DA">
        <w:rPr>
          <w:rFonts w:ascii="Times New Roman" w:hAnsi="Times New Roman"/>
          <w:sz w:val="28"/>
          <w:szCs w:val="28"/>
        </w:rPr>
        <w:t>, находяще</w:t>
      </w:r>
      <w:r w:rsidR="00382C3F">
        <w:rPr>
          <w:rFonts w:ascii="Times New Roman" w:hAnsi="Times New Roman"/>
          <w:sz w:val="28"/>
          <w:szCs w:val="28"/>
        </w:rPr>
        <w:t>м</w:t>
      </w:r>
      <w:r w:rsidR="00382C3F" w:rsidRPr="002359DA">
        <w:rPr>
          <w:rFonts w:ascii="Times New Roman" w:hAnsi="Times New Roman"/>
          <w:sz w:val="28"/>
          <w:szCs w:val="28"/>
        </w:rPr>
        <w:t xml:space="preserve">ся по адресу: Ярославская область, </w:t>
      </w:r>
      <w:r w:rsidR="00382C3F">
        <w:rPr>
          <w:rFonts w:ascii="Times New Roman" w:hAnsi="Times New Roman"/>
          <w:sz w:val="28"/>
          <w:szCs w:val="28"/>
        </w:rPr>
        <w:t xml:space="preserve">г. </w:t>
      </w:r>
      <w:r w:rsidR="00382C3F" w:rsidRPr="002359DA">
        <w:rPr>
          <w:rFonts w:ascii="Times New Roman" w:hAnsi="Times New Roman"/>
          <w:sz w:val="28"/>
          <w:szCs w:val="28"/>
        </w:rPr>
        <w:t>Углич</w:t>
      </w:r>
      <w:r w:rsidR="00382C3F">
        <w:rPr>
          <w:rFonts w:ascii="Times New Roman" w:hAnsi="Times New Roman"/>
          <w:sz w:val="28"/>
          <w:szCs w:val="28"/>
        </w:rPr>
        <w:t xml:space="preserve">, </w:t>
      </w:r>
      <w:r w:rsidR="00277313">
        <w:rPr>
          <w:rFonts w:ascii="Times New Roman" w:hAnsi="Times New Roman"/>
          <w:sz w:val="28"/>
          <w:szCs w:val="28"/>
        </w:rPr>
        <w:t>Рыбинс</w:t>
      </w:r>
      <w:r w:rsidR="00AA4474">
        <w:rPr>
          <w:rFonts w:ascii="Times New Roman" w:hAnsi="Times New Roman"/>
          <w:sz w:val="28"/>
          <w:szCs w:val="28"/>
        </w:rPr>
        <w:t>кое шоссе</w:t>
      </w:r>
      <w:r w:rsidR="00382C3F">
        <w:rPr>
          <w:rFonts w:ascii="Times New Roman" w:hAnsi="Times New Roman"/>
          <w:sz w:val="28"/>
          <w:szCs w:val="28"/>
        </w:rPr>
        <w:t>, д.</w:t>
      </w:r>
      <w:r w:rsidR="003F5461">
        <w:rPr>
          <w:rFonts w:ascii="Times New Roman" w:hAnsi="Times New Roman"/>
          <w:sz w:val="28"/>
          <w:szCs w:val="28"/>
        </w:rPr>
        <w:t>2</w:t>
      </w:r>
      <w:r w:rsidR="00277313">
        <w:rPr>
          <w:rFonts w:ascii="Times New Roman" w:hAnsi="Times New Roman"/>
          <w:sz w:val="28"/>
          <w:szCs w:val="28"/>
        </w:rPr>
        <w:t>0а, корп. 34</w:t>
      </w:r>
      <w:r w:rsidR="00382C3F" w:rsidRPr="002359DA">
        <w:rPr>
          <w:rFonts w:ascii="Times New Roman" w:hAnsi="Times New Roman"/>
          <w:sz w:val="28"/>
          <w:szCs w:val="28"/>
        </w:rPr>
        <w:t xml:space="preserve"> – «</w:t>
      </w:r>
      <w:r w:rsidR="00382C3F" w:rsidRPr="0089205B">
        <w:rPr>
          <w:rFonts w:ascii="Times New Roman" w:hAnsi="Times New Roman"/>
          <w:sz w:val="28"/>
          <w:szCs w:val="28"/>
        </w:rPr>
        <w:t>Отклонение от предельн</w:t>
      </w:r>
      <w:r w:rsidR="00FA1F7A">
        <w:rPr>
          <w:rFonts w:ascii="Times New Roman" w:hAnsi="Times New Roman"/>
          <w:sz w:val="28"/>
          <w:szCs w:val="28"/>
        </w:rPr>
        <w:t>ого</w:t>
      </w:r>
      <w:r w:rsidR="00382C3F" w:rsidRPr="0089205B">
        <w:rPr>
          <w:rFonts w:ascii="Times New Roman" w:hAnsi="Times New Roman"/>
          <w:sz w:val="28"/>
          <w:szCs w:val="28"/>
        </w:rPr>
        <w:t xml:space="preserve"> параметр</w:t>
      </w:r>
      <w:r w:rsidR="00FA1F7A">
        <w:rPr>
          <w:rFonts w:ascii="Times New Roman" w:hAnsi="Times New Roman"/>
          <w:sz w:val="28"/>
          <w:szCs w:val="28"/>
        </w:rPr>
        <w:t>а разрешенного строительства</w:t>
      </w:r>
      <w:r w:rsidR="00382C3F" w:rsidRPr="0089205B">
        <w:rPr>
          <w:rFonts w:ascii="Times New Roman" w:hAnsi="Times New Roman"/>
          <w:sz w:val="28"/>
          <w:szCs w:val="28"/>
        </w:rPr>
        <w:t xml:space="preserve"> –</w:t>
      </w:r>
      <w:r w:rsidR="00382C3F">
        <w:rPr>
          <w:rFonts w:ascii="Times New Roman" w:hAnsi="Times New Roman"/>
          <w:sz w:val="28"/>
          <w:szCs w:val="28"/>
        </w:rPr>
        <w:t xml:space="preserve"> </w:t>
      </w:r>
      <w:r w:rsidR="00FA1F7A">
        <w:rPr>
          <w:rFonts w:ascii="Times New Roman" w:hAnsi="Times New Roman"/>
          <w:sz w:val="28"/>
          <w:szCs w:val="28"/>
        </w:rPr>
        <w:t xml:space="preserve">максимальный процент застройки </w:t>
      </w:r>
      <w:r w:rsidR="00AA4474">
        <w:rPr>
          <w:rFonts w:ascii="Times New Roman" w:hAnsi="Times New Roman"/>
          <w:sz w:val="28"/>
          <w:szCs w:val="28"/>
        </w:rPr>
        <w:t>70</w:t>
      </w:r>
      <w:r w:rsidR="00FA1F7A">
        <w:rPr>
          <w:rFonts w:ascii="Times New Roman" w:hAnsi="Times New Roman"/>
          <w:sz w:val="28"/>
          <w:szCs w:val="28"/>
        </w:rPr>
        <w:t>%</w:t>
      </w:r>
      <w:r w:rsidR="00B86AD0" w:rsidRPr="002359DA">
        <w:rPr>
          <w:rFonts w:ascii="Times New Roman" w:hAnsi="Times New Roman" w:cs="Times New Roman"/>
          <w:sz w:val="28"/>
          <w:szCs w:val="28"/>
        </w:rPr>
        <w:t>»</w:t>
      </w:r>
      <w:r w:rsidR="00FB0CA0" w:rsidRPr="00FB0CA0">
        <w:rPr>
          <w:rFonts w:ascii="Times New Roman" w:hAnsi="Times New Roman"/>
          <w:sz w:val="28"/>
          <w:szCs w:val="28"/>
        </w:rPr>
        <w:t>.</w:t>
      </w:r>
    </w:p>
    <w:p w:rsidR="00D4493E" w:rsidRPr="00FB0CA0" w:rsidRDefault="00FB0CA0" w:rsidP="00121738">
      <w:pPr>
        <w:tabs>
          <w:tab w:val="left" w:pos="1134"/>
        </w:tabs>
        <w:ind w:right="-2" w:firstLine="709"/>
        <w:jc w:val="both"/>
        <w:rPr>
          <w:sz w:val="28"/>
          <w:szCs w:val="28"/>
        </w:rPr>
      </w:pPr>
      <w:r w:rsidRPr="00FB0CA0">
        <w:rPr>
          <w:sz w:val="28"/>
          <w:szCs w:val="28"/>
        </w:rPr>
        <w:t>2</w:t>
      </w:r>
      <w:r w:rsidR="00121738">
        <w:rPr>
          <w:sz w:val="28"/>
          <w:szCs w:val="28"/>
        </w:rPr>
        <w:t>.</w:t>
      </w:r>
      <w:r w:rsidR="00121738">
        <w:rPr>
          <w:sz w:val="28"/>
          <w:szCs w:val="28"/>
        </w:rPr>
        <w:tab/>
      </w:r>
      <w:r w:rsidR="00495C0F" w:rsidRPr="00FB0CA0">
        <w:rPr>
          <w:sz w:val="28"/>
          <w:szCs w:val="28"/>
        </w:rPr>
        <w:t>Опубликовать настоящее постановление в «Угличской газете» и разместить на официальном сайте Угличского муниципального района</w:t>
      </w:r>
      <w:r w:rsidR="00D4493E" w:rsidRPr="00FB0CA0">
        <w:rPr>
          <w:sz w:val="28"/>
          <w:szCs w:val="28"/>
        </w:rPr>
        <w:t>.</w:t>
      </w:r>
    </w:p>
    <w:p w:rsidR="00D4493E" w:rsidRPr="00FB0CA0" w:rsidRDefault="00FB0CA0" w:rsidP="00121738">
      <w:pPr>
        <w:pStyle w:val="ConsPlusNormal"/>
        <w:widowControl/>
        <w:tabs>
          <w:tab w:val="num" w:pos="0"/>
          <w:tab w:val="left" w:pos="1134"/>
        </w:tabs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CA0">
        <w:rPr>
          <w:rFonts w:ascii="Times New Roman" w:hAnsi="Times New Roman" w:cs="Times New Roman"/>
          <w:sz w:val="28"/>
          <w:szCs w:val="28"/>
        </w:rPr>
        <w:t>3</w:t>
      </w:r>
      <w:r w:rsidR="00121738">
        <w:rPr>
          <w:rFonts w:ascii="Times New Roman" w:hAnsi="Times New Roman" w:cs="Times New Roman"/>
          <w:sz w:val="28"/>
          <w:szCs w:val="28"/>
        </w:rPr>
        <w:t>.</w:t>
      </w:r>
      <w:r w:rsidR="00121738">
        <w:rPr>
          <w:rFonts w:ascii="Times New Roman" w:hAnsi="Times New Roman" w:cs="Times New Roman"/>
          <w:sz w:val="28"/>
          <w:szCs w:val="28"/>
        </w:rPr>
        <w:tab/>
      </w:r>
      <w:r w:rsidR="00D4493E" w:rsidRPr="00FB0CA0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E55568">
        <w:rPr>
          <w:rFonts w:ascii="Times New Roman" w:hAnsi="Times New Roman" w:cs="Times New Roman"/>
          <w:sz w:val="28"/>
          <w:szCs w:val="28"/>
        </w:rPr>
        <w:t>после его</w:t>
      </w:r>
      <w:r w:rsidR="00F00BCD">
        <w:rPr>
          <w:rFonts w:ascii="Times New Roman" w:hAnsi="Times New Roman" w:cs="Times New Roman"/>
          <w:sz w:val="28"/>
          <w:szCs w:val="28"/>
        </w:rPr>
        <w:t xml:space="preserve"> официального</w:t>
      </w:r>
      <w:r w:rsidR="00D4493E" w:rsidRPr="00FB0CA0">
        <w:rPr>
          <w:rFonts w:ascii="Times New Roman" w:hAnsi="Times New Roman" w:cs="Times New Roman"/>
          <w:sz w:val="28"/>
          <w:szCs w:val="28"/>
        </w:rPr>
        <w:t xml:space="preserve"> </w:t>
      </w:r>
      <w:r w:rsidR="000F07D3">
        <w:rPr>
          <w:rFonts w:ascii="Times New Roman" w:hAnsi="Times New Roman" w:cs="Times New Roman"/>
          <w:sz w:val="28"/>
          <w:szCs w:val="28"/>
        </w:rPr>
        <w:t>опубликов</w:t>
      </w:r>
      <w:r w:rsidR="00D9314F">
        <w:rPr>
          <w:rFonts w:ascii="Times New Roman" w:hAnsi="Times New Roman" w:cs="Times New Roman"/>
          <w:sz w:val="28"/>
          <w:szCs w:val="28"/>
        </w:rPr>
        <w:t>а</w:t>
      </w:r>
      <w:r w:rsidR="00D4493E" w:rsidRPr="00FB0CA0">
        <w:rPr>
          <w:rFonts w:ascii="Times New Roman" w:hAnsi="Times New Roman" w:cs="Times New Roman"/>
          <w:sz w:val="28"/>
          <w:szCs w:val="28"/>
        </w:rPr>
        <w:t>ния.</w:t>
      </w:r>
    </w:p>
    <w:p w:rsidR="00D4493E" w:rsidRPr="00FB0CA0" w:rsidRDefault="00D4493E" w:rsidP="00766DF3">
      <w:pPr>
        <w:pStyle w:val="a3"/>
        <w:rPr>
          <w:szCs w:val="28"/>
        </w:rPr>
      </w:pPr>
    </w:p>
    <w:p w:rsidR="000E5703" w:rsidRPr="00121738" w:rsidRDefault="000E5703" w:rsidP="00766DF3">
      <w:pPr>
        <w:pStyle w:val="a3"/>
        <w:rPr>
          <w:szCs w:val="28"/>
        </w:rPr>
      </w:pPr>
    </w:p>
    <w:p w:rsidR="000E5703" w:rsidRDefault="00D4493E" w:rsidP="00B86AD0">
      <w:pPr>
        <w:rPr>
          <w:sz w:val="28"/>
          <w:szCs w:val="28"/>
        </w:rPr>
      </w:pPr>
      <w:r w:rsidRPr="00FB0CA0">
        <w:rPr>
          <w:sz w:val="28"/>
          <w:szCs w:val="28"/>
        </w:rPr>
        <w:t>Глав</w:t>
      </w:r>
      <w:r w:rsidR="00382C3F">
        <w:rPr>
          <w:sz w:val="28"/>
          <w:szCs w:val="28"/>
        </w:rPr>
        <w:t>а</w:t>
      </w:r>
      <w:r w:rsidR="00D73E12">
        <w:rPr>
          <w:sz w:val="28"/>
          <w:szCs w:val="28"/>
        </w:rPr>
        <w:t xml:space="preserve"> района</w:t>
      </w:r>
      <w:r w:rsidR="00D73E12">
        <w:rPr>
          <w:sz w:val="28"/>
          <w:szCs w:val="28"/>
        </w:rPr>
        <w:tab/>
      </w:r>
      <w:r w:rsidR="00D73E12">
        <w:rPr>
          <w:sz w:val="28"/>
          <w:szCs w:val="28"/>
        </w:rPr>
        <w:tab/>
      </w:r>
      <w:r w:rsidR="00D73E12">
        <w:rPr>
          <w:sz w:val="28"/>
          <w:szCs w:val="28"/>
        </w:rPr>
        <w:tab/>
      </w:r>
      <w:r w:rsidR="00D73E12">
        <w:rPr>
          <w:sz w:val="28"/>
          <w:szCs w:val="28"/>
        </w:rPr>
        <w:tab/>
      </w:r>
      <w:r w:rsidR="00D73E12">
        <w:rPr>
          <w:sz w:val="28"/>
          <w:szCs w:val="28"/>
        </w:rPr>
        <w:tab/>
      </w:r>
      <w:r w:rsidR="00D73E12">
        <w:rPr>
          <w:sz w:val="28"/>
          <w:szCs w:val="28"/>
        </w:rPr>
        <w:tab/>
      </w:r>
      <w:r w:rsidR="00D73E12">
        <w:rPr>
          <w:sz w:val="28"/>
          <w:szCs w:val="28"/>
        </w:rPr>
        <w:tab/>
      </w:r>
      <w:r w:rsidR="00382C3F">
        <w:rPr>
          <w:sz w:val="28"/>
          <w:szCs w:val="28"/>
        </w:rPr>
        <w:t xml:space="preserve">             </w:t>
      </w:r>
      <w:r w:rsidR="00D73E12">
        <w:rPr>
          <w:sz w:val="28"/>
          <w:szCs w:val="28"/>
        </w:rPr>
        <w:t xml:space="preserve">      </w:t>
      </w:r>
      <w:r w:rsidR="00382C3F">
        <w:rPr>
          <w:sz w:val="28"/>
          <w:szCs w:val="28"/>
        </w:rPr>
        <w:t>А</w:t>
      </w:r>
      <w:r w:rsidR="00D525FA">
        <w:rPr>
          <w:sz w:val="28"/>
          <w:szCs w:val="28"/>
        </w:rPr>
        <w:t>.</w:t>
      </w:r>
      <w:r w:rsidR="00382C3F">
        <w:rPr>
          <w:sz w:val="28"/>
          <w:szCs w:val="28"/>
        </w:rPr>
        <w:t>Г</w:t>
      </w:r>
      <w:r w:rsidR="00D525FA">
        <w:rPr>
          <w:sz w:val="28"/>
          <w:szCs w:val="28"/>
        </w:rPr>
        <w:t>. Ку</w:t>
      </w:r>
      <w:r w:rsidR="00382C3F">
        <w:rPr>
          <w:sz w:val="28"/>
          <w:szCs w:val="28"/>
        </w:rPr>
        <w:t>рицин</w:t>
      </w:r>
    </w:p>
    <w:sectPr w:rsidR="000E5703" w:rsidSect="000E570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3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6C75" w:rsidRDefault="00B76C75" w:rsidP="00576C8E">
      <w:r>
        <w:separator/>
      </w:r>
    </w:p>
  </w:endnote>
  <w:endnote w:type="continuationSeparator" w:id="0">
    <w:p w:rsidR="00B76C75" w:rsidRDefault="00B76C75" w:rsidP="00576C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1738" w:rsidRDefault="00121738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1738" w:rsidRDefault="00121738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1738" w:rsidRDefault="0012173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6C75" w:rsidRDefault="00B76C75" w:rsidP="00576C8E">
      <w:r>
        <w:separator/>
      </w:r>
    </w:p>
  </w:footnote>
  <w:footnote w:type="continuationSeparator" w:id="0">
    <w:p w:rsidR="00B76C75" w:rsidRDefault="00B76C75" w:rsidP="00576C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1738" w:rsidRDefault="00121738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1738" w:rsidRDefault="00121738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1738" w:rsidRDefault="00121738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93E"/>
    <w:rsid w:val="00062B0C"/>
    <w:rsid w:val="000823FE"/>
    <w:rsid w:val="000C295E"/>
    <w:rsid w:val="000E5703"/>
    <w:rsid w:val="000F07D3"/>
    <w:rsid w:val="00121738"/>
    <w:rsid w:val="0015065A"/>
    <w:rsid w:val="00172CEA"/>
    <w:rsid w:val="0020240B"/>
    <w:rsid w:val="002312AB"/>
    <w:rsid w:val="00277313"/>
    <w:rsid w:val="002F654E"/>
    <w:rsid w:val="003554E4"/>
    <w:rsid w:val="00372337"/>
    <w:rsid w:val="00372F7F"/>
    <w:rsid w:val="00382C3F"/>
    <w:rsid w:val="003F5461"/>
    <w:rsid w:val="004012E5"/>
    <w:rsid w:val="00467F1C"/>
    <w:rsid w:val="00495C0F"/>
    <w:rsid w:val="004A11DA"/>
    <w:rsid w:val="004F45DE"/>
    <w:rsid w:val="00505D51"/>
    <w:rsid w:val="005112D6"/>
    <w:rsid w:val="00576C8E"/>
    <w:rsid w:val="005B597F"/>
    <w:rsid w:val="00613AB7"/>
    <w:rsid w:val="00655737"/>
    <w:rsid w:val="00680FE7"/>
    <w:rsid w:val="006B7B66"/>
    <w:rsid w:val="006C419C"/>
    <w:rsid w:val="007349A8"/>
    <w:rsid w:val="00744DB7"/>
    <w:rsid w:val="007473B9"/>
    <w:rsid w:val="00750534"/>
    <w:rsid w:val="00766DF3"/>
    <w:rsid w:val="007935B2"/>
    <w:rsid w:val="007B18AE"/>
    <w:rsid w:val="007F11F8"/>
    <w:rsid w:val="00815502"/>
    <w:rsid w:val="00815DF9"/>
    <w:rsid w:val="008213B1"/>
    <w:rsid w:val="00822ED1"/>
    <w:rsid w:val="008525CE"/>
    <w:rsid w:val="00866800"/>
    <w:rsid w:val="008863AA"/>
    <w:rsid w:val="009317EA"/>
    <w:rsid w:val="00933251"/>
    <w:rsid w:val="0096292E"/>
    <w:rsid w:val="00964C4A"/>
    <w:rsid w:val="00970C4B"/>
    <w:rsid w:val="0098402E"/>
    <w:rsid w:val="009B04E4"/>
    <w:rsid w:val="009B6D3E"/>
    <w:rsid w:val="009F38CA"/>
    <w:rsid w:val="00A165FA"/>
    <w:rsid w:val="00A34A37"/>
    <w:rsid w:val="00A368FF"/>
    <w:rsid w:val="00A47F94"/>
    <w:rsid w:val="00A83E0A"/>
    <w:rsid w:val="00A85634"/>
    <w:rsid w:val="00AA4474"/>
    <w:rsid w:val="00AB679D"/>
    <w:rsid w:val="00AE3F66"/>
    <w:rsid w:val="00AE43C1"/>
    <w:rsid w:val="00AE5243"/>
    <w:rsid w:val="00B02ECC"/>
    <w:rsid w:val="00B3560D"/>
    <w:rsid w:val="00B36A75"/>
    <w:rsid w:val="00B47195"/>
    <w:rsid w:val="00B57CF0"/>
    <w:rsid w:val="00B76C75"/>
    <w:rsid w:val="00B80320"/>
    <w:rsid w:val="00B823DA"/>
    <w:rsid w:val="00B86AD0"/>
    <w:rsid w:val="00BC4519"/>
    <w:rsid w:val="00C10ABD"/>
    <w:rsid w:val="00C149E9"/>
    <w:rsid w:val="00C21C19"/>
    <w:rsid w:val="00C259CA"/>
    <w:rsid w:val="00C61865"/>
    <w:rsid w:val="00C626AC"/>
    <w:rsid w:val="00C77027"/>
    <w:rsid w:val="00C87C4F"/>
    <w:rsid w:val="00CA010D"/>
    <w:rsid w:val="00CD552C"/>
    <w:rsid w:val="00CF3F54"/>
    <w:rsid w:val="00D1688E"/>
    <w:rsid w:val="00D4493E"/>
    <w:rsid w:val="00D453E4"/>
    <w:rsid w:val="00D525FA"/>
    <w:rsid w:val="00D61CBA"/>
    <w:rsid w:val="00D73E12"/>
    <w:rsid w:val="00D82F75"/>
    <w:rsid w:val="00D851AD"/>
    <w:rsid w:val="00D9314F"/>
    <w:rsid w:val="00DA427E"/>
    <w:rsid w:val="00DF4282"/>
    <w:rsid w:val="00DF64DD"/>
    <w:rsid w:val="00E00287"/>
    <w:rsid w:val="00E1178F"/>
    <w:rsid w:val="00E21091"/>
    <w:rsid w:val="00E22C3D"/>
    <w:rsid w:val="00E55568"/>
    <w:rsid w:val="00ED41E7"/>
    <w:rsid w:val="00F00BCD"/>
    <w:rsid w:val="00F03E11"/>
    <w:rsid w:val="00F05E09"/>
    <w:rsid w:val="00F10558"/>
    <w:rsid w:val="00F52435"/>
    <w:rsid w:val="00F86F76"/>
    <w:rsid w:val="00FA1F7A"/>
    <w:rsid w:val="00FB0CA0"/>
    <w:rsid w:val="00FE6B8D"/>
    <w:rsid w:val="00FF7C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9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4493E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uiPriority w:val="9"/>
    <w:qFormat/>
    <w:rsid w:val="00D4493E"/>
    <w:pPr>
      <w:keepNext/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link w:val="30"/>
    <w:uiPriority w:val="9"/>
    <w:qFormat/>
    <w:rsid w:val="00D4493E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493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4493E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4493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uiPriority w:val="99"/>
    <w:rsid w:val="00D4493E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D4493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D4493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4493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493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576C8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76C8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576C8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76C8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harChar">
    <w:name w:val="Char Char"/>
    <w:basedOn w:val="a"/>
    <w:rsid w:val="004012E5"/>
    <w:pPr>
      <w:spacing w:after="160" w:line="240" w:lineRule="exact"/>
    </w:pPr>
    <w:rPr>
      <w:rFonts w:ascii="Verdana" w:hAnsi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9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4493E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uiPriority w:val="9"/>
    <w:qFormat/>
    <w:rsid w:val="00D4493E"/>
    <w:pPr>
      <w:keepNext/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link w:val="30"/>
    <w:uiPriority w:val="9"/>
    <w:qFormat/>
    <w:rsid w:val="00D4493E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493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4493E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4493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uiPriority w:val="99"/>
    <w:rsid w:val="00D4493E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D4493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D4493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4493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493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576C8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76C8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576C8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76C8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harChar">
    <w:name w:val="Char Char"/>
    <w:basedOn w:val="a"/>
    <w:rsid w:val="004012E5"/>
    <w:pPr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rodomakina</dc:creator>
  <cp:lastModifiedBy>УИТ</cp:lastModifiedBy>
  <cp:revision>2</cp:revision>
  <cp:lastPrinted>2019-01-15T07:04:00Z</cp:lastPrinted>
  <dcterms:created xsi:type="dcterms:W3CDTF">2019-01-23T12:01:00Z</dcterms:created>
  <dcterms:modified xsi:type="dcterms:W3CDTF">2019-01-23T12:01:00Z</dcterms:modified>
</cp:coreProperties>
</file>