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Default="008672C0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4493E" w:rsidP="00D44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8672C0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Default="00D4493E" w:rsidP="00D4493E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8672C0">
                                <w:rPr>
                                  <w:b/>
                                  <w:lang w:val="en-US"/>
                                </w:rPr>
                                <w:t xml:space="preserve"> 18.01.2019 </w:t>
                              </w:r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8672C0">
                                <w:rPr>
                                  <w:b/>
                                  <w:lang w:val="en-US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Default="00D4493E" w:rsidP="00D4493E">
                        <w:r>
                          <w:rPr>
                            <w:b/>
                          </w:rPr>
                          <w:t>от</w:t>
                        </w:r>
                        <w:r w:rsidR="008672C0">
                          <w:rPr>
                            <w:b/>
                            <w:lang w:val="en-US"/>
                          </w:rPr>
                          <w:t xml:space="preserve"> 18.01.2019 </w:t>
                        </w:r>
                        <w:r>
                          <w:rPr>
                            <w:b/>
                          </w:rPr>
                          <w:t xml:space="preserve">№ </w:t>
                        </w:r>
                        <w:r w:rsidR="008672C0">
                          <w:rPr>
                            <w:b/>
                            <w:lang w:val="en-US"/>
                          </w:rPr>
                          <w:t>37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Pr="00EB6D70" w:rsidRDefault="00D4493E" w:rsidP="00D4493E">
      <w:pPr>
        <w:rPr>
          <w:b/>
          <w:sz w:val="28"/>
          <w:szCs w:val="28"/>
        </w:rPr>
      </w:pPr>
    </w:p>
    <w:p w:rsidR="00D4493E" w:rsidRPr="00172CEA" w:rsidRDefault="00D4493E" w:rsidP="00D4493E">
      <w:pPr>
        <w:rPr>
          <w:b/>
          <w:sz w:val="28"/>
          <w:szCs w:val="28"/>
        </w:rPr>
      </w:pPr>
    </w:p>
    <w:p w:rsidR="00C259CA" w:rsidRDefault="00C259CA" w:rsidP="00D4493E">
      <w:pPr>
        <w:rPr>
          <w:sz w:val="28"/>
          <w:szCs w:val="28"/>
        </w:rPr>
      </w:pPr>
    </w:p>
    <w:p w:rsidR="00D4493E" w:rsidRPr="007674A0" w:rsidRDefault="004012E5" w:rsidP="007674A0">
      <w:pPr>
        <w:pStyle w:val="a3"/>
        <w:ind w:left="142" w:right="5243"/>
        <w:rPr>
          <w:szCs w:val="28"/>
        </w:rPr>
      </w:pPr>
      <w:r w:rsidRPr="00AC4FFD">
        <w:rPr>
          <w:szCs w:val="28"/>
        </w:rPr>
        <w:t>О предоставлении</w:t>
      </w:r>
      <w:r w:rsidR="004E7DE2" w:rsidRPr="00AC4FFD">
        <w:rPr>
          <w:szCs w:val="28"/>
        </w:rPr>
        <w:t xml:space="preserve"> </w:t>
      </w:r>
      <w:r w:rsidR="004E7DE2" w:rsidRPr="005C0071">
        <w:rPr>
          <w:szCs w:val="28"/>
        </w:rPr>
        <w:t>Петруша</w:t>
      </w:r>
      <w:r w:rsidR="004E7DE2" w:rsidRPr="005C0071">
        <w:rPr>
          <w:szCs w:val="28"/>
        </w:rPr>
        <w:t>н</w:t>
      </w:r>
      <w:r w:rsidR="004E7DE2" w:rsidRPr="005C0071">
        <w:rPr>
          <w:szCs w:val="28"/>
        </w:rPr>
        <w:t>ско</w:t>
      </w:r>
      <w:r w:rsidR="004E7DE2">
        <w:rPr>
          <w:szCs w:val="28"/>
        </w:rPr>
        <w:t>му</w:t>
      </w:r>
      <w:r w:rsidR="004E7DE2" w:rsidRPr="005C0071">
        <w:rPr>
          <w:szCs w:val="28"/>
        </w:rPr>
        <w:t xml:space="preserve"> И.В.</w:t>
      </w:r>
      <w:r w:rsidR="004E7DE2">
        <w:rPr>
          <w:szCs w:val="28"/>
        </w:rPr>
        <w:t xml:space="preserve"> </w:t>
      </w:r>
      <w:r w:rsidR="00EB6D70" w:rsidRPr="005C0071">
        <w:rPr>
          <w:szCs w:val="28"/>
        </w:rPr>
        <w:t>и</w:t>
      </w:r>
      <w:r w:rsidR="007674A0">
        <w:rPr>
          <w:szCs w:val="28"/>
        </w:rPr>
        <w:t xml:space="preserve"> </w:t>
      </w:r>
      <w:r w:rsidR="00EB6D70" w:rsidRPr="005C0071">
        <w:rPr>
          <w:szCs w:val="28"/>
        </w:rPr>
        <w:t>Кочуков</w:t>
      </w:r>
      <w:r w:rsidR="00EB6D70">
        <w:rPr>
          <w:szCs w:val="28"/>
        </w:rPr>
        <w:t>у</w:t>
      </w:r>
      <w:r w:rsidR="00EB6D70" w:rsidRPr="005C0071">
        <w:rPr>
          <w:szCs w:val="28"/>
        </w:rPr>
        <w:t xml:space="preserve"> О.В.</w:t>
      </w:r>
      <w:r w:rsidR="00EB6D70" w:rsidRPr="007674A0">
        <w:rPr>
          <w:szCs w:val="28"/>
        </w:rPr>
        <w:t xml:space="preserve"> </w:t>
      </w:r>
      <w:r w:rsidR="00D73E12">
        <w:rPr>
          <w:szCs w:val="28"/>
        </w:rPr>
        <w:t>ра</w:t>
      </w:r>
      <w:r w:rsidR="00D73E12">
        <w:rPr>
          <w:szCs w:val="28"/>
        </w:rPr>
        <w:t>з</w:t>
      </w:r>
      <w:r w:rsidR="00D73E12">
        <w:rPr>
          <w:szCs w:val="28"/>
        </w:rPr>
        <w:t>решения на отклонение от пр</w:t>
      </w:r>
      <w:r w:rsidR="00D73E12">
        <w:rPr>
          <w:szCs w:val="28"/>
        </w:rPr>
        <w:t>е</w:t>
      </w:r>
      <w:r w:rsidR="00D73E12">
        <w:rPr>
          <w:szCs w:val="28"/>
        </w:rPr>
        <w:t>дельных параметров разреше</w:t>
      </w:r>
      <w:r w:rsidR="00D73E12">
        <w:rPr>
          <w:szCs w:val="28"/>
        </w:rPr>
        <w:t>н</w:t>
      </w:r>
      <w:r w:rsidR="00D73E12">
        <w:rPr>
          <w:szCs w:val="28"/>
        </w:rPr>
        <w:t>но</w:t>
      </w:r>
      <w:r w:rsidR="00F52435">
        <w:rPr>
          <w:szCs w:val="28"/>
        </w:rPr>
        <w:t>го строительс</w:t>
      </w:r>
      <w:bookmarkStart w:id="0" w:name="_GoBack"/>
      <w:bookmarkEnd w:id="0"/>
      <w:r w:rsidR="00F52435">
        <w:rPr>
          <w:szCs w:val="28"/>
        </w:rPr>
        <w:t>тва объекта к</w:t>
      </w:r>
      <w:r w:rsidR="00F52435">
        <w:rPr>
          <w:szCs w:val="28"/>
        </w:rPr>
        <w:t>а</w:t>
      </w:r>
      <w:r w:rsidR="00F52435">
        <w:rPr>
          <w:szCs w:val="28"/>
        </w:rPr>
        <w:t>питального строительства</w:t>
      </w:r>
    </w:p>
    <w:p w:rsidR="00D4493E" w:rsidRPr="00576C8E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FB0CA0" w:rsidRDefault="00D4493E" w:rsidP="00E22C3D">
      <w:pPr>
        <w:pStyle w:val="a3"/>
        <w:ind w:right="-2" w:firstLine="709"/>
        <w:rPr>
          <w:szCs w:val="28"/>
        </w:rPr>
      </w:pPr>
      <w:r w:rsidRPr="00FB0CA0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</w:t>
      </w:r>
      <w:r w:rsidRPr="00FB0CA0">
        <w:rPr>
          <w:szCs w:val="28"/>
        </w:rPr>
        <w:t>е</w:t>
      </w:r>
      <w:r w:rsidRPr="00FB0CA0">
        <w:rPr>
          <w:szCs w:val="28"/>
        </w:rPr>
        <w:t xml:space="preserve">дерации», Градостроительным кодексом Российской Федерации, Уставом Угличского муниципального района Ярославской области, </w:t>
      </w:r>
      <w:r w:rsidR="00FB0CA0" w:rsidRPr="00AC4FFD">
        <w:rPr>
          <w:szCs w:val="28"/>
        </w:rPr>
        <w:t>Правилами зе</w:t>
      </w:r>
      <w:r w:rsidR="00FB0CA0" w:rsidRPr="00AC4FFD">
        <w:rPr>
          <w:szCs w:val="28"/>
        </w:rPr>
        <w:t>м</w:t>
      </w:r>
      <w:r w:rsidR="00FB0CA0" w:rsidRPr="00AC4FFD">
        <w:rPr>
          <w:szCs w:val="28"/>
        </w:rPr>
        <w:t xml:space="preserve">лепользования и застройки </w:t>
      </w:r>
      <w:r w:rsidR="004A11DA">
        <w:rPr>
          <w:szCs w:val="28"/>
        </w:rPr>
        <w:t>городс</w:t>
      </w:r>
      <w:r w:rsidR="00FB0CA0">
        <w:rPr>
          <w:szCs w:val="28"/>
        </w:rPr>
        <w:t>ко</w:t>
      </w:r>
      <w:r w:rsidR="00FB0CA0" w:rsidRPr="00AC4FFD">
        <w:rPr>
          <w:szCs w:val="28"/>
        </w:rPr>
        <w:t xml:space="preserve">го поселения </w:t>
      </w:r>
      <w:r w:rsidR="004A11DA">
        <w:rPr>
          <w:szCs w:val="28"/>
        </w:rPr>
        <w:t xml:space="preserve">Углич </w:t>
      </w:r>
      <w:r w:rsidR="00FB0CA0" w:rsidRPr="00AC4FFD">
        <w:rPr>
          <w:szCs w:val="28"/>
        </w:rPr>
        <w:t>У</w:t>
      </w:r>
      <w:r w:rsidR="00FB0CA0">
        <w:rPr>
          <w:szCs w:val="28"/>
        </w:rPr>
        <w:t>гличского мун</w:t>
      </w:r>
      <w:r w:rsidR="00FB0CA0">
        <w:rPr>
          <w:szCs w:val="28"/>
        </w:rPr>
        <w:t>и</w:t>
      </w:r>
      <w:r w:rsidR="00FB0CA0">
        <w:rPr>
          <w:szCs w:val="28"/>
        </w:rPr>
        <w:t>ципального района</w:t>
      </w:r>
      <w:r w:rsidR="000C295E">
        <w:rPr>
          <w:szCs w:val="28"/>
        </w:rPr>
        <w:t xml:space="preserve">, утвержденными решением </w:t>
      </w:r>
      <w:r w:rsidR="00FA1F7A">
        <w:rPr>
          <w:szCs w:val="28"/>
        </w:rPr>
        <w:t>Думы Угличского муниц</w:t>
      </w:r>
      <w:r w:rsidR="00FA1F7A">
        <w:rPr>
          <w:szCs w:val="28"/>
        </w:rPr>
        <w:t>и</w:t>
      </w:r>
      <w:r w:rsidR="00FA1F7A">
        <w:rPr>
          <w:szCs w:val="28"/>
        </w:rPr>
        <w:t>пального района Ярославской области</w:t>
      </w:r>
      <w:r w:rsidR="000C295E">
        <w:rPr>
          <w:szCs w:val="28"/>
        </w:rPr>
        <w:t xml:space="preserve"> от </w:t>
      </w:r>
      <w:r w:rsidR="00FA1F7A">
        <w:rPr>
          <w:szCs w:val="28"/>
        </w:rPr>
        <w:t>31</w:t>
      </w:r>
      <w:r w:rsidR="000C295E">
        <w:rPr>
          <w:szCs w:val="28"/>
        </w:rPr>
        <w:t>.</w:t>
      </w:r>
      <w:r w:rsidR="00FA1F7A">
        <w:rPr>
          <w:szCs w:val="28"/>
        </w:rPr>
        <w:t>05</w:t>
      </w:r>
      <w:r w:rsidR="000C295E">
        <w:rPr>
          <w:szCs w:val="28"/>
        </w:rPr>
        <w:t>.20</w:t>
      </w:r>
      <w:r w:rsidR="00FA1F7A">
        <w:rPr>
          <w:szCs w:val="28"/>
        </w:rPr>
        <w:t>18</w:t>
      </w:r>
      <w:r w:rsidR="000C295E">
        <w:rPr>
          <w:szCs w:val="28"/>
        </w:rPr>
        <w:t xml:space="preserve"> №</w:t>
      </w:r>
      <w:r w:rsidR="00FA1F7A">
        <w:rPr>
          <w:szCs w:val="28"/>
        </w:rPr>
        <w:t>295</w:t>
      </w:r>
      <w:r w:rsidR="003F5461">
        <w:rPr>
          <w:szCs w:val="28"/>
        </w:rPr>
        <w:t>, решением Думы Угличского муниципального района Ярославской области от 2</w:t>
      </w:r>
      <w:r w:rsidR="00CC5B02" w:rsidRPr="00CC5B02">
        <w:rPr>
          <w:szCs w:val="28"/>
        </w:rPr>
        <w:t>0</w:t>
      </w:r>
      <w:r w:rsidR="003F5461">
        <w:rPr>
          <w:szCs w:val="28"/>
        </w:rPr>
        <w:t>.1</w:t>
      </w:r>
      <w:r w:rsidR="00CC5B02" w:rsidRPr="00CC5B02">
        <w:rPr>
          <w:szCs w:val="28"/>
        </w:rPr>
        <w:t>2</w:t>
      </w:r>
      <w:r w:rsidR="003F5461">
        <w:rPr>
          <w:szCs w:val="28"/>
        </w:rPr>
        <w:t>.201</w:t>
      </w:r>
      <w:r w:rsidR="00CC5B02" w:rsidRPr="00CC5B02">
        <w:rPr>
          <w:szCs w:val="28"/>
        </w:rPr>
        <w:t>8</w:t>
      </w:r>
      <w:r w:rsidR="003F5461">
        <w:rPr>
          <w:szCs w:val="28"/>
        </w:rPr>
        <w:t xml:space="preserve"> №</w:t>
      </w:r>
      <w:r w:rsidR="00CC5B02" w:rsidRPr="00CC5B02">
        <w:rPr>
          <w:szCs w:val="28"/>
        </w:rPr>
        <w:t>392</w:t>
      </w:r>
      <w:r w:rsidR="003F5461">
        <w:rPr>
          <w:szCs w:val="28"/>
        </w:rPr>
        <w:t xml:space="preserve"> 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FB0CA0" w:rsidRPr="00AC4FFD">
        <w:rPr>
          <w:szCs w:val="28"/>
        </w:rPr>
        <w:t xml:space="preserve">, </w:t>
      </w:r>
      <w:r w:rsidRPr="00FB0CA0">
        <w:rPr>
          <w:szCs w:val="28"/>
        </w:rPr>
        <w:t xml:space="preserve">на основании заявления </w:t>
      </w:r>
      <w:r w:rsidR="00EB6D70" w:rsidRPr="005C0071">
        <w:rPr>
          <w:noProof/>
          <w:szCs w:val="28"/>
        </w:rPr>
        <w:t>Петрушанско</w:t>
      </w:r>
      <w:r w:rsidR="00EB6D70">
        <w:rPr>
          <w:noProof/>
          <w:szCs w:val="28"/>
        </w:rPr>
        <w:t>го</w:t>
      </w:r>
      <w:r w:rsidR="00EB6D70" w:rsidRPr="005C0071">
        <w:rPr>
          <w:noProof/>
          <w:szCs w:val="28"/>
        </w:rPr>
        <w:t xml:space="preserve"> И.В. и Кочуков</w:t>
      </w:r>
      <w:r w:rsidR="00EB6D70">
        <w:rPr>
          <w:noProof/>
          <w:szCs w:val="28"/>
        </w:rPr>
        <w:t>а</w:t>
      </w:r>
      <w:r w:rsidR="00EB6D70" w:rsidRPr="005C0071">
        <w:rPr>
          <w:noProof/>
          <w:szCs w:val="28"/>
        </w:rPr>
        <w:t xml:space="preserve"> О.В.</w:t>
      </w:r>
      <w:r w:rsidR="00EB6D70">
        <w:rPr>
          <w:rFonts w:cs="Calibri"/>
          <w:szCs w:val="28"/>
        </w:rPr>
        <w:t xml:space="preserve"> </w:t>
      </w:r>
      <w:r w:rsidR="00CA010D" w:rsidRPr="00FB0CA0">
        <w:rPr>
          <w:szCs w:val="28"/>
        </w:rPr>
        <w:t xml:space="preserve">от </w:t>
      </w:r>
      <w:r w:rsidR="003F5461">
        <w:rPr>
          <w:szCs w:val="28"/>
        </w:rPr>
        <w:t>2</w:t>
      </w:r>
      <w:r w:rsidR="00EB6D70">
        <w:rPr>
          <w:szCs w:val="28"/>
        </w:rPr>
        <w:t>7</w:t>
      </w:r>
      <w:r w:rsidR="00CA010D" w:rsidRPr="00FB0CA0">
        <w:rPr>
          <w:szCs w:val="28"/>
        </w:rPr>
        <w:t>.</w:t>
      </w:r>
      <w:r w:rsidR="003F5461">
        <w:rPr>
          <w:szCs w:val="28"/>
        </w:rPr>
        <w:t>1</w:t>
      </w:r>
      <w:r w:rsidR="00EB6D70">
        <w:rPr>
          <w:szCs w:val="28"/>
        </w:rPr>
        <w:t>1</w:t>
      </w:r>
      <w:r w:rsidR="00CA010D" w:rsidRPr="00FB0CA0">
        <w:rPr>
          <w:szCs w:val="28"/>
        </w:rPr>
        <w:t>.201</w:t>
      </w:r>
      <w:r w:rsidR="00FA1F7A">
        <w:rPr>
          <w:szCs w:val="28"/>
        </w:rPr>
        <w:t>8</w:t>
      </w:r>
      <w:r w:rsidR="007F11F8" w:rsidRPr="00FB0CA0">
        <w:rPr>
          <w:szCs w:val="28"/>
        </w:rPr>
        <w:t xml:space="preserve"> </w:t>
      </w:r>
      <w:r w:rsidRPr="00FB0CA0">
        <w:rPr>
          <w:szCs w:val="28"/>
        </w:rPr>
        <w:t>А</w:t>
      </w:r>
      <w:r w:rsidRPr="00FB0CA0">
        <w:rPr>
          <w:szCs w:val="28"/>
        </w:rPr>
        <w:t>д</w:t>
      </w:r>
      <w:r w:rsidRPr="00FB0CA0">
        <w:rPr>
          <w:szCs w:val="28"/>
        </w:rPr>
        <w:t>министрация Угличского муниципального района</w:t>
      </w:r>
    </w:p>
    <w:p w:rsidR="00D4493E" w:rsidRPr="00FB0CA0" w:rsidRDefault="00D4493E" w:rsidP="00E22C3D">
      <w:pPr>
        <w:pStyle w:val="a3"/>
        <w:ind w:right="-2"/>
        <w:rPr>
          <w:szCs w:val="28"/>
        </w:rPr>
      </w:pPr>
      <w:r w:rsidRPr="00FB0CA0">
        <w:rPr>
          <w:szCs w:val="28"/>
        </w:rPr>
        <w:t>ПОСТАНОВЛЯЕТ:</w:t>
      </w:r>
    </w:p>
    <w:p w:rsidR="00D4493E" w:rsidRPr="00FB0CA0" w:rsidRDefault="00121738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B0CA0" w:rsidRPr="00FB0CA0">
        <w:rPr>
          <w:rFonts w:ascii="Times New Roman" w:hAnsi="Times New Roman"/>
          <w:sz w:val="28"/>
          <w:szCs w:val="28"/>
        </w:rPr>
        <w:t xml:space="preserve">Предоставить </w:t>
      </w:r>
      <w:r w:rsidR="00EB6D70" w:rsidRPr="00EB6D70">
        <w:rPr>
          <w:rFonts w:ascii="Times New Roman" w:hAnsi="Times New Roman" w:cs="Times New Roman"/>
          <w:noProof/>
          <w:sz w:val="28"/>
          <w:szCs w:val="28"/>
        </w:rPr>
        <w:t>Петрушанскому И.В. и Кочукову О.В.</w:t>
      </w:r>
      <w:r w:rsidR="00EB6D70">
        <w:rPr>
          <w:rFonts w:cs="Calibri"/>
          <w:sz w:val="28"/>
          <w:szCs w:val="28"/>
        </w:rPr>
        <w:t xml:space="preserve"> </w:t>
      </w:r>
      <w:r w:rsidR="00382C3F" w:rsidRPr="003F5461">
        <w:rPr>
          <w:rFonts w:ascii="Times New Roman" w:hAnsi="Times New Roman" w:cs="Times New Roman"/>
          <w:sz w:val="28"/>
          <w:szCs w:val="28"/>
        </w:rPr>
        <w:t>разрешение на откл</w:t>
      </w:r>
      <w:r w:rsidR="00382C3F" w:rsidRPr="00D73E12">
        <w:rPr>
          <w:rFonts w:ascii="Times New Roman" w:hAnsi="Times New Roman"/>
          <w:sz w:val="28"/>
          <w:szCs w:val="28"/>
        </w:rPr>
        <w:t>онение от пре</w:t>
      </w:r>
      <w:r w:rsidR="00382C3F">
        <w:rPr>
          <w:rFonts w:ascii="Times New Roman" w:hAnsi="Times New Roman"/>
          <w:sz w:val="28"/>
          <w:szCs w:val="28"/>
        </w:rPr>
        <w:t>дельных параметров разрешенно</w:t>
      </w:r>
      <w:r w:rsidR="00FA1F7A">
        <w:rPr>
          <w:rFonts w:ascii="Times New Roman" w:hAnsi="Times New Roman"/>
          <w:sz w:val="28"/>
          <w:szCs w:val="28"/>
        </w:rPr>
        <w:t>го строительства объекта капитального строительства</w:t>
      </w:r>
      <w:r w:rsidR="00382C3F">
        <w:rPr>
          <w:rFonts w:ascii="Times New Roman" w:hAnsi="Times New Roman"/>
          <w:sz w:val="28"/>
          <w:szCs w:val="28"/>
        </w:rPr>
        <w:t>, на земельном участке</w:t>
      </w:r>
      <w:r w:rsidR="00382C3F" w:rsidRPr="002359DA">
        <w:rPr>
          <w:rFonts w:ascii="Times New Roman" w:hAnsi="Times New Roman"/>
          <w:sz w:val="28"/>
          <w:szCs w:val="28"/>
        </w:rPr>
        <w:t xml:space="preserve"> с кадастровым номером 76:</w:t>
      </w:r>
      <w:r w:rsidR="00382C3F">
        <w:rPr>
          <w:rFonts w:ascii="Times New Roman" w:hAnsi="Times New Roman"/>
          <w:sz w:val="28"/>
          <w:szCs w:val="28"/>
        </w:rPr>
        <w:t>22</w:t>
      </w:r>
      <w:r w:rsidR="00382C3F" w:rsidRPr="002359DA">
        <w:rPr>
          <w:rFonts w:ascii="Times New Roman" w:hAnsi="Times New Roman"/>
          <w:sz w:val="28"/>
          <w:szCs w:val="28"/>
        </w:rPr>
        <w:t>:010</w:t>
      </w:r>
      <w:r w:rsidR="00EB6D70">
        <w:rPr>
          <w:rFonts w:ascii="Times New Roman" w:hAnsi="Times New Roman"/>
          <w:sz w:val="28"/>
          <w:szCs w:val="28"/>
        </w:rPr>
        <w:t>109</w:t>
      </w:r>
      <w:r w:rsidR="00382C3F" w:rsidRPr="002359DA">
        <w:rPr>
          <w:rFonts w:ascii="Times New Roman" w:hAnsi="Times New Roman"/>
          <w:sz w:val="28"/>
          <w:szCs w:val="28"/>
        </w:rPr>
        <w:t>:</w:t>
      </w:r>
      <w:r w:rsidR="003F5461">
        <w:rPr>
          <w:rFonts w:ascii="Times New Roman" w:hAnsi="Times New Roman"/>
          <w:sz w:val="28"/>
          <w:szCs w:val="28"/>
        </w:rPr>
        <w:t>2</w:t>
      </w:r>
      <w:r w:rsidR="00EB6D70">
        <w:rPr>
          <w:rFonts w:ascii="Times New Roman" w:hAnsi="Times New Roman"/>
          <w:sz w:val="28"/>
          <w:szCs w:val="28"/>
        </w:rPr>
        <w:t>2</w:t>
      </w:r>
      <w:r w:rsidR="00382C3F" w:rsidRPr="002359DA">
        <w:rPr>
          <w:rFonts w:ascii="Times New Roman" w:hAnsi="Times New Roman"/>
          <w:sz w:val="28"/>
          <w:szCs w:val="28"/>
        </w:rPr>
        <w:t>, находяще</w:t>
      </w:r>
      <w:r w:rsidR="00382C3F">
        <w:rPr>
          <w:rFonts w:ascii="Times New Roman" w:hAnsi="Times New Roman"/>
          <w:sz w:val="28"/>
          <w:szCs w:val="28"/>
        </w:rPr>
        <w:t>м</w:t>
      </w:r>
      <w:r w:rsidR="00382C3F" w:rsidRPr="002359DA">
        <w:rPr>
          <w:rFonts w:ascii="Times New Roman" w:hAnsi="Times New Roman"/>
          <w:sz w:val="28"/>
          <w:szCs w:val="28"/>
        </w:rPr>
        <w:t xml:space="preserve">ся по адресу: Ярославская область, </w:t>
      </w:r>
      <w:r w:rsidR="00382C3F">
        <w:rPr>
          <w:rFonts w:ascii="Times New Roman" w:hAnsi="Times New Roman"/>
          <w:sz w:val="28"/>
          <w:szCs w:val="28"/>
        </w:rPr>
        <w:t xml:space="preserve">г. </w:t>
      </w:r>
      <w:r w:rsidR="00382C3F" w:rsidRPr="002359DA">
        <w:rPr>
          <w:rFonts w:ascii="Times New Roman" w:hAnsi="Times New Roman"/>
          <w:sz w:val="28"/>
          <w:szCs w:val="28"/>
        </w:rPr>
        <w:t>Углич</w:t>
      </w:r>
      <w:r w:rsidR="00382C3F">
        <w:rPr>
          <w:rFonts w:ascii="Times New Roman" w:hAnsi="Times New Roman"/>
          <w:sz w:val="28"/>
          <w:szCs w:val="28"/>
        </w:rPr>
        <w:t xml:space="preserve">, </w:t>
      </w:r>
      <w:r w:rsidR="00EB6D70">
        <w:rPr>
          <w:rFonts w:ascii="Times New Roman" w:hAnsi="Times New Roman"/>
          <w:sz w:val="28"/>
          <w:szCs w:val="28"/>
        </w:rPr>
        <w:t>ул. 9 Января</w:t>
      </w:r>
      <w:r w:rsidR="00382C3F">
        <w:rPr>
          <w:rFonts w:ascii="Times New Roman" w:hAnsi="Times New Roman"/>
          <w:sz w:val="28"/>
          <w:szCs w:val="28"/>
        </w:rPr>
        <w:t xml:space="preserve">, д. </w:t>
      </w:r>
      <w:r w:rsidR="00EB6D70">
        <w:rPr>
          <w:rFonts w:ascii="Times New Roman" w:hAnsi="Times New Roman"/>
          <w:sz w:val="28"/>
          <w:szCs w:val="28"/>
        </w:rPr>
        <w:t>7/20</w:t>
      </w:r>
      <w:r w:rsidR="00382C3F" w:rsidRPr="002359DA">
        <w:rPr>
          <w:rFonts w:ascii="Times New Roman" w:hAnsi="Times New Roman"/>
          <w:sz w:val="28"/>
          <w:szCs w:val="28"/>
        </w:rPr>
        <w:t xml:space="preserve"> – «</w:t>
      </w:r>
      <w:r w:rsidR="00382C3F" w:rsidRPr="0089205B">
        <w:rPr>
          <w:rFonts w:ascii="Times New Roman" w:hAnsi="Times New Roman"/>
          <w:sz w:val="28"/>
          <w:szCs w:val="28"/>
        </w:rPr>
        <w:t>Отклонение от предельн</w:t>
      </w:r>
      <w:r w:rsidR="00FA1F7A">
        <w:rPr>
          <w:rFonts w:ascii="Times New Roman" w:hAnsi="Times New Roman"/>
          <w:sz w:val="28"/>
          <w:szCs w:val="28"/>
        </w:rPr>
        <w:t>ого</w:t>
      </w:r>
      <w:r w:rsidR="00382C3F" w:rsidRPr="0089205B">
        <w:rPr>
          <w:rFonts w:ascii="Times New Roman" w:hAnsi="Times New Roman"/>
          <w:sz w:val="28"/>
          <w:szCs w:val="28"/>
        </w:rPr>
        <w:t xml:space="preserve"> параметр</w:t>
      </w:r>
      <w:r w:rsidR="00FA1F7A">
        <w:rPr>
          <w:rFonts w:ascii="Times New Roman" w:hAnsi="Times New Roman"/>
          <w:sz w:val="28"/>
          <w:szCs w:val="28"/>
        </w:rPr>
        <w:t>а разрешенного стр</w:t>
      </w:r>
      <w:r w:rsidR="00FA1F7A">
        <w:rPr>
          <w:rFonts w:ascii="Times New Roman" w:hAnsi="Times New Roman"/>
          <w:sz w:val="28"/>
          <w:szCs w:val="28"/>
        </w:rPr>
        <w:t>о</w:t>
      </w:r>
      <w:r w:rsidR="00FA1F7A">
        <w:rPr>
          <w:rFonts w:ascii="Times New Roman" w:hAnsi="Times New Roman"/>
          <w:sz w:val="28"/>
          <w:szCs w:val="28"/>
        </w:rPr>
        <w:t>ительства</w:t>
      </w:r>
      <w:r w:rsidR="00382C3F" w:rsidRPr="0089205B">
        <w:rPr>
          <w:rFonts w:ascii="Times New Roman" w:hAnsi="Times New Roman"/>
          <w:sz w:val="28"/>
          <w:szCs w:val="28"/>
        </w:rPr>
        <w:t xml:space="preserve"> –</w:t>
      </w:r>
      <w:r w:rsidR="00382C3F">
        <w:rPr>
          <w:rFonts w:ascii="Times New Roman" w:hAnsi="Times New Roman"/>
          <w:sz w:val="28"/>
          <w:szCs w:val="28"/>
        </w:rPr>
        <w:t xml:space="preserve"> </w:t>
      </w:r>
      <w:r w:rsidR="00FA1F7A">
        <w:rPr>
          <w:rFonts w:ascii="Times New Roman" w:hAnsi="Times New Roman"/>
          <w:sz w:val="28"/>
          <w:szCs w:val="28"/>
        </w:rPr>
        <w:t xml:space="preserve">максимальный процент застройки </w:t>
      </w:r>
      <w:r w:rsidR="00EB6D70">
        <w:rPr>
          <w:rFonts w:ascii="Times New Roman" w:hAnsi="Times New Roman"/>
          <w:sz w:val="28"/>
          <w:szCs w:val="28"/>
        </w:rPr>
        <w:t>5</w:t>
      </w:r>
      <w:r w:rsidR="00AA4474">
        <w:rPr>
          <w:rFonts w:ascii="Times New Roman" w:hAnsi="Times New Roman"/>
          <w:sz w:val="28"/>
          <w:szCs w:val="28"/>
        </w:rPr>
        <w:t>0</w:t>
      </w:r>
      <w:r w:rsidR="00FA1F7A">
        <w:rPr>
          <w:rFonts w:ascii="Times New Roman" w:hAnsi="Times New Roman"/>
          <w:sz w:val="28"/>
          <w:szCs w:val="28"/>
        </w:rPr>
        <w:t>%</w:t>
      </w:r>
      <w:r w:rsidR="00B86AD0" w:rsidRPr="002359DA">
        <w:rPr>
          <w:rFonts w:ascii="Times New Roman" w:hAnsi="Times New Roman" w:cs="Times New Roman"/>
          <w:sz w:val="28"/>
          <w:szCs w:val="28"/>
        </w:rPr>
        <w:t>»</w:t>
      </w:r>
      <w:r w:rsidR="00FB0CA0" w:rsidRPr="00FB0CA0">
        <w:rPr>
          <w:rFonts w:ascii="Times New Roman" w:hAnsi="Times New Roman"/>
          <w:sz w:val="28"/>
          <w:szCs w:val="28"/>
        </w:rPr>
        <w:t>.</w:t>
      </w:r>
    </w:p>
    <w:p w:rsidR="00D4493E" w:rsidRPr="00FB0CA0" w:rsidRDefault="00FB0CA0" w:rsidP="0012173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B0CA0">
        <w:rPr>
          <w:sz w:val="28"/>
          <w:szCs w:val="28"/>
        </w:rPr>
        <w:t>2</w:t>
      </w:r>
      <w:r w:rsidR="00121738">
        <w:rPr>
          <w:sz w:val="28"/>
          <w:szCs w:val="28"/>
        </w:rPr>
        <w:t>.</w:t>
      </w:r>
      <w:r w:rsidR="00121738">
        <w:rPr>
          <w:sz w:val="28"/>
          <w:szCs w:val="28"/>
        </w:rPr>
        <w:tab/>
      </w:r>
      <w:r w:rsidR="00495C0F" w:rsidRPr="00FB0CA0"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</w:t>
      </w:r>
      <w:r w:rsidR="00D4493E" w:rsidRPr="00FB0CA0">
        <w:rPr>
          <w:sz w:val="28"/>
          <w:szCs w:val="28"/>
        </w:rPr>
        <w:t>.</w:t>
      </w:r>
    </w:p>
    <w:p w:rsidR="00D4493E" w:rsidRPr="00FB0CA0" w:rsidRDefault="00FB0CA0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0">
        <w:rPr>
          <w:rFonts w:ascii="Times New Roman" w:hAnsi="Times New Roman" w:cs="Times New Roman"/>
          <w:sz w:val="28"/>
          <w:szCs w:val="28"/>
        </w:rPr>
        <w:t>3</w:t>
      </w:r>
      <w:r w:rsidR="00121738">
        <w:rPr>
          <w:rFonts w:ascii="Times New Roman" w:hAnsi="Times New Roman" w:cs="Times New Roman"/>
          <w:sz w:val="28"/>
          <w:szCs w:val="28"/>
        </w:rPr>
        <w:t>.</w:t>
      </w:r>
      <w:r w:rsidR="00121738">
        <w:rPr>
          <w:rFonts w:ascii="Times New Roman" w:hAnsi="Times New Roman" w:cs="Times New Roman"/>
          <w:sz w:val="28"/>
          <w:szCs w:val="28"/>
        </w:rPr>
        <w:tab/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55568">
        <w:rPr>
          <w:rFonts w:ascii="Times New Roman" w:hAnsi="Times New Roman" w:cs="Times New Roman"/>
          <w:sz w:val="28"/>
          <w:szCs w:val="28"/>
        </w:rPr>
        <w:t>после его</w:t>
      </w:r>
      <w:r w:rsidR="00F00BCD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 </w:t>
      </w:r>
      <w:r w:rsidR="000F07D3">
        <w:rPr>
          <w:rFonts w:ascii="Times New Roman" w:hAnsi="Times New Roman" w:cs="Times New Roman"/>
          <w:sz w:val="28"/>
          <w:szCs w:val="28"/>
        </w:rPr>
        <w:t>опубликов</w:t>
      </w:r>
      <w:r w:rsidR="00D9314F">
        <w:rPr>
          <w:rFonts w:ascii="Times New Roman" w:hAnsi="Times New Roman" w:cs="Times New Roman"/>
          <w:sz w:val="28"/>
          <w:szCs w:val="28"/>
        </w:rPr>
        <w:t>а</w:t>
      </w:r>
      <w:r w:rsidR="00D4493E" w:rsidRPr="00FB0CA0">
        <w:rPr>
          <w:rFonts w:ascii="Times New Roman" w:hAnsi="Times New Roman" w:cs="Times New Roman"/>
          <w:sz w:val="28"/>
          <w:szCs w:val="28"/>
        </w:rPr>
        <w:t>ния.</w:t>
      </w:r>
    </w:p>
    <w:p w:rsidR="00D4493E" w:rsidRPr="00FB0CA0" w:rsidRDefault="00D4493E" w:rsidP="00766DF3">
      <w:pPr>
        <w:pStyle w:val="a3"/>
        <w:rPr>
          <w:szCs w:val="28"/>
        </w:rPr>
      </w:pPr>
    </w:p>
    <w:p w:rsidR="000E5703" w:rsidRPr="00121738" w:rsidRDefault="000E5703" w:rsidP="00766DF3">
      <w:pPr>
        <w:pStyle w:val="a3"/>
        <w:rPr>
          <w:szCs w:val="28"/>
        </w:rPr>
      </w:pPr>
    </w:p>
    <w:p w:rsidR="000E5703" w:rsidRDefault="00D4493E" w:rsidP="00B86AD0">
      <w:pPr>
        <w:rPr>
          <w:sz w:val="28"/>
          <w:szCs w:val="28"/>
        </w:rPr>
      </w:pPr>
      <w:r w:rsidRPr="00FB0CA0">
        <w:rPr>
          <w:sz w:val="28"/>
          <w:szCs w:val="28"/>
        </w:rPr>
        <w:t>Глав</w:t>
      </w:r>
      <w:r w:rsidR="00382C3F">
        <w:rPr>
          <w:sz w:val="28"/>
          <w:szCs w:val="28"/>
        </w:rPr>
        <w:t>а</w:t>
      </w:r>
      <w:r w:rsidR="00D73E12">
        <w:rPr>
          <w:sz w:val="28"/>
          <w:szCs w:val="28"/>
        </w:rPr>
        <w:t xml:space="preserve"> района</w:t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382C3F">
        <w:rPr>
          <w:sz w:val="28"/>
          <w:szCs w:val="28"/>
        </w:rPr>
        <w:t xml:space="preserve">             </w:t>
      </w:r>
      <w:r w:rsidR="00D73E12">
        <w:rPr>
          <w:sz w:val="28"/>
          <w:szCs w:val="28"/>
        </w:rPr>
        <w:t xml:space="preserve">      </w:t>
      </w:r>
      <w:r w:rsidR="00382C3F">
        <w:rPr>
          <w:sz w:val="28"/>
          <w:szCs w:val="28"/>
        </w:rPr>
        <w:t>А</w:t>
      </w:r>
      <w:r w:rsidR="00D525FA">
        <w:rPr>
          <w:sz w:val="28"/>
          <w:szCs w:val="28"/>
        </w:rPr>
        <w:t>.</w:t>
      </w:r>
      <w:r w:rsidR="00382C3F">
        <w:rPr>
          <w:sz w:val="28"/>
          <w:szCs w:val="28"/>
        </w:rPr>
        <w:t>Г</w:t>
      </w:r>
      <w:r w:rsidR="00D525FA">
        <w:rPr>
          <w:sz w:val="28"/>
          <w:szCs w:val="28"/>
        </w:rPr>
        <w:t>. Ку</w:t>
      </w:r>
      <w:r w:rsidR="00382C3F">
        <w:rPr>
          <w:sz w:val="28"/>
          <w:szCs w:val="28"/>
        </w:rPr>
        <w:t>рицин</w:t>
      </w:r>
    </w:p>
    <w:sectPr w:rsidR="000E5703" w:rsidSect="000E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21" w:rsidRDefault="00DF5021" w:rsidP="00576C8E">
      <w:r>
        <w:separator/>
      </w:r>
    </w:p>
  </w:endnote>
  <w:endnote w:type="continuationSeparator" w:id="0">
    <w:p w:rsidR="00DF5021" w:rsidRDefault="00DF5021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21" w:rsidRDefault="00DF5021" w:rsidP="00576C8E">
      <w:r>
        <w:separator/>
      </w:r>
    </w:p>
  </w:footnote>
  <w:footnote w:type="continuationSeparator" w:id="0">
    <w:p w:rsidR="00DF5021" w:rsidRDefault="00DF5021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E"/>
    <w:rsid w:val="00062B0C"/>
    <w:rsid w:val="00067C3F"/>
    <w:rsid w:val="000823FE"/>
    <w:rsid w:val="000C295E"/>
    <w:rsid w:val="000E5703"/>
    <w:rsid w:val="000F000E"/>
    <w:rsid w:val="000F07D3"/>
    <w:rsid w:val="00121738"/>
    <w:rsid w:val="0015065A"/>
    <w:rsid w:val="00172CEA"/>
    <w:rsid w:val="0020240B"/>
    <w:rsid w:val="002312AB"/>
    <w:rsid w:val="002C19B6"/>
    <w:rsid w:val="002F654E"/>
    <w:rsid w:val="003554E4"/>
    <w:rsid w:val="00372337"/>
    <w:rsid w:val="00372F7F"/>
    <w:rsid w:val="00382C3F"/>
    <w:rsid w:val="003F5461"/>
    <w:rsid w:val="004012E5"/>
    <w:rsid w:val="00465015"/>
    <w:rsid w:val="00467F1C"/>
    <w:rsid w:val="00495C0F"/>
    <w:rsid w:val="004A11DA"/>
    <w:rsid w:val="004D00A5"/>
    <w:rsid w:val="004E7DE2"/>
    <w:rsid w:val="00505D51"/>
    <w:rsid w:val="005112D6"/>
    <w:rsid w:val="00576C8E"/>
    <w:rsid w:val="005B597F"/>
    <w:rsid w:val="00613AB7"/>
    <w:rsid w:val="00655737"/>
    <w:rsid w:val="00680FE7"/>
    <w:rsid w:val="006C419C"/>
    <w:rsid w:val="007349A8"/>
    <w:rsid w:val="00737CC4"/>
    <w:rsid w:val="00744DB7"/>
    <w:rsid w:val="007473B9"/>
    <w:rsid w:val="00750534"/>
    <w:rsid w:val="00766DF3"/>
    <w:rsid w:val="007674A0"/>
    <w:rsid w:val="007935B2"/>
    <w:rsid w:val="007B18AE"/>
    <w:rsid w:val="007F11F8"/>
    <w:rsid w:val="00815502"/>
    <w:rsid w:val="008213B1"/>
    <w:rsid w:val="00822ED1"/>
    <w:rsid w:val="00866800"/>
    <w:rsid w:val="008672C0"/>
    <w:rsid w:val="008863AA"/>
    <w:rsid w:val="009317EA"/>
    <w:rsid w:val="00933251"/>
    <w:rsid w:val="0096292E"/>
    <w:rsid w:val="00964C4A"/>
    <w:rsid w:val="00973707"/>
    <w:rsid w:val="0098402E"/>
    <w:rsid w:val="009B04E4"/>
    <w:rsid w:val="009C0EC7"/>
    <w:rsid w:val="00A165FA"/>
    <w:rsid w:val="00A20423"/>
    <w:rsid w:val="00A34A37"/>
    <w:rsid w:val="00A368FF"/>
    <w:rsid w:val="00A47F94"/>
    <w:rsid w:val="00A83E0A"/>
    <w:rsid w:val="00A85634"/>
    <w:rsid w:val="00AA4474"/>
    <w:rsid w:val="00AB679D"/>
    <w:rsid w:val="00AE3F66"/>
    <w:rsid w:val="00AE43C1"/>
    <w:rsid w:val="00AE5243"/>
    <w:rsid w:val="00B02ECC"/>
    <w:rsid w:val="00B3560D"/>
    <w:rsid w:val="00B36A75"/>
    <w:rsid w:val="00B47195"/>
    <w:rsid w:val="00B57CF0"/>
    <w:rsid w:val="00B823DA"/>
    <w:rsid w:val="00B86AD0"/>
    <w:rsid w:val="00BC4519"/>
    <w:rsid w:val="00C10ABD"/>
    <w:rsid w:val="00C21C19"/>
    <w:rsid w:val="00C259CA"/>
    <w:rsid w:val="00C61865"/>
    <w:rsid w:val="00C626AC"/>
    <w:rsid w:val="00C77027"/>
    <w:rsid w:val="00C87C4F"/>
    <w:rsid w:val="00CA010D"/>
    <w:rsid w:val="00CC5B02"/>
    <w:rsid w:val="00CD552C"/>
    <w:rsid w:val="00CF3F54"/>
    <w:rsid w:val="00D1688E"/>
    <w:rsid w:val="00D4493E"/>
    <w:rsid w:val="00D453E4"/>
    <w:rsid w:val="00D525FA"/>
    <w:rsid w:val="00D61CBA"/>
    <w:rsid w:val="00D73E12"/>
    <w:rsid w:val="00D82F75"/>
    <w:rsid w:val="00D851AD"/>
    <w:rsid w:val="00D9314F"/>
    <w:rsid w:val="00DF4282"/>
    <w:rsid w:val="00DF5021"/>
    <w:rsid w:val="00DF64DD"/>
    <w:rsid w:val="00E00287"/>
    <w:rsid w:val="00E1178F"/>
    <w:rsid w:val="00E21091"/>
    <w:rsid w:val="00E22C3D"/>
    <w:rsid w:val="00E55568"/>
    <w:rsid w:val="00EB6D70"/>
    <w:rsid w:val="00ED41E7"/>
    <w:rsid w:val="00F00BCD"/>
    <w:rsid w:val="00F03E11"/>
    <w:rsid w:val="00F05E09"/>
    <w:rsid w:val="00F10558"/>
    <w:rsid w:val="00F52435"/>
    <w:rsid w:val="00FA1F7A"/>
    <w:rsid w:val="00FB0CA0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УИТ</cp:lastModifiedBy>
  <cp:revision>2</cp:revision>
  <cp:lastPrinted>2019-01-15T07:12:00Z</cp:lastPrinted>
  <dcterms:created xsi:type="dcterms:W3CDTF">2019-01-23T11:51:00Z</dcterms:created>
  <dcterms:modified xsi:type="dcterms:W3CDTF">2019-01-23T11:51:00Z</dcterms:modified>
</cp:coreProperties>
</file>